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61"/>
        <w:ind w:left="119" w:right="119" w:firstLine="0"/>
        <w:jc w:val="center"/>
      </w:pPr>
      <w:bookmarkStart w:id="0" w:name="hal 1 penelitian bkd.pdf (p.1)"/>
      <w:bookmarkEnd w:id="0"/>
      <w:bookmarkStart w:id="8" w:name="_GoBack"/>
      <w:bookmarkEnd w:id="8"/>
      <w:r>
        <w:t>LAPORAN PENELITIAN</w:t>
      </w:r>
    </w:p>
    <w:p>
      <w:pPr>
        <w:pStyle w:val="5"/>
        <w:spacing w:before="8"/>
        <w:rPr>
          <w:b/>
          <w:sz w:val="17"/>
        </w:rPr>
      </w:pPr>
      <w:r>
        <w:drawing>
          <wp:anchor distT="0" distB="0" distL="0" distR="0" simplePos="0" relativeHeight="251659264" behindDoc="0" locked="0" layoutInCell="1" allowOverlap="1">
            <wp:simplePos x="0" y="0"/>
            <wp:positionH relativeFrom="page">
              <wp:posOffset>3085465</wp:posOffset>
            </wp:positionH>
            <wp:positionV relativeFrom="paragraph">
              <wp:posOffset>154305</wp:posOffset>
            </wp:positionV>
            <wp:extent cx="1419860" cy="1415415"/>
            <wp:effectExtent l="0" t="0" r="8890" b="13335"/>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7" cstate="print"/>
                    <a:stretch>
                      <a:fillRect/>
                    </a:stretch>
                  </pic:blipFill>
                  <pic:spPr>
                    <a:xfrm>
                      <a:off x="0" y="0"/>
                      <a:ext cx="1419657" cy="1415510"/>
                    </a:xfrm>
                    <a:prstGeom prst="rect">
                      <a:avLst/>
                    </a:prstGeom>
                  </pic:spPr>
                </pic:pic>
              </a:graphicData>
            </a:graphic>
          </wp:anchor>
        </w:drawing>
      </w:r>
    </w:p>
    <w:p>
      <w:pPr>
        <w:pStyle w:val="5"/>
        <w:rPr>
          <w:b/>
          <w:sz w:val="26"/>
        </w:rPr>
      </w:pPr>
    </w:p>
    <w:p>
      <w:pPr>
        <w:pStyle w:val="5"/>
        <w:rPr>
          <w:b/>
          <w:sz w:val="26"/>
        </w:rPr>
      </w:pPr>
    </w:p>
    <w:p>
      <w:pPr>
        <w:spacing w:before="165" w:line="276" w:lineRule="auto"/>
        <w:ind w:left="121" w:right="119" w:firstLine="0"/>
        <w:jc w:val="center"/>
        <w:rPr>
          <w:b/>
          <w:sz w:val="24"/>
        </w:rPr>
      </w:pPr>
      <w:r>
        <w:rPr>
          <w:b/>
          <w:sz w:val="24"/>
        </w:rPr>
        <w:t xml:space="preserve">ANALISA POSTUR KERJA PEWARNAAN BATIK TULIS DENGAN METODE </w:t>
      </w:r>
      <w:r>
        <w:rPr>
          <w:b/>
          <w:i/>
          <w:sz w:val="24"/>
        </w:rPr>
        <w:t xml:space="preserve">OVAKO WORK POSTURE ANALYSIS SYSTEM </w:t>
      </w:r>
      <w:r>
        <w:rPr>
          <w:b/>
          <w:sz w:val="24"/>
        </w:rPr>
        <w:t>(OWAS) DI KELOMPOK USAHA BERSAMA (KUBE) ANGGREK BATIK</w:t>
      </w:r>
    </w:p>
    <w:p>
      <w:pPr>
        <w:pStyle w:val="2"/>
        <w:spacing w:before="200"/>
        <w:ind w:left="118" w:right="119" w:firstLine="0"/>
        <w:jc w:val="center"/>
      </w:pPr>
      <w:r>
        <w:t>KOTA TEGAL</w:t>
      </w:r>
    </w:p>
    <w:p>
      <w:pPr>
        <w:pStyle w:val="5"/>
        <w:rPr>
          <w:b/>
          <w:sz w:val="26"/>
        </w:rPr>
      </w:pPr>
    </w:p>
    <w:p>
      <w:pPr>
        <w:pStyle w:val="5"/>
        <w:rPr>
          <w:b/>
          <w:sz w:val="26"/>
        </w:rPr>
      </w:pPr>
    </w:p>
    <w:p>
      <w:pPr>
        <w:spacing w:before="161"/>
        <w:ind w:left="119" w:right="119" w:firstLine="0"/>
        <w:jc w:val="center"/>
        <w:rPr>
          <w:b/>
          <w:sz w:val="24"/>
        </w:rPr>
      </w:pPr>
      <w:r>
        <w:rPr>
          <w:b/>
          <w:sz w:val="24"/>
        </w:rPr>
        <w:t>Oleh :</w:t>
      </w:r>
    </w:p>
    <w:p>
      <w:pPr>
        <w:pStyle w:val="5"/>
        <w:spacing w:before="9"/>
        <w:rPr>
          <w:b/>
          <w:sz w:val="21"/>
        </w:rPr>
      </w:pPr>
    </w:p>
    <w:tbl>
      <w:tblPr>
        <w:tblStyle w:val="4"/>
        <w:tblW w:w="0" w:type="auto"/>
        <w:tblInd w:w="46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500"/>
        <w:gridCol w:w="2351"/>
        <w:gridCol w:w="13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1" w:hRule="atLeast"/>
        </w:trPr>
        <w:tc>
          <w:tcPr>
            <w:tcW w:w="3500" w:type="dxa"/>
          </w:tcPr>
          <w:p>
            <w:pPr>
              <w:pStyle w:val="13"/>
              <w:spacing w:line="266" w:lineRule="exact"/>
              <w:ind w:left="50"/>
              <w:rPr>
                <w:b/>
                <w:sz w:val="24"/>
              </w:rPr>
            </w:pPr>
            <w:r>
              <w:rPr>
                <w:b/>
                <w:sz w:val="24"/>
              </w:rPr>
              <w:t>Siswiyanti, ST.,MT</w:t>
            </w:r>
          </w:p>
        </w:tc>
        <w:tc>
          <w:tcPr>
            <w:tcW w:w="2351" w:type="dxa"/>
          </w:tcPr>
          <w:p>
            <w:pPr>
              <w:pStyle w:val="13"/>
              <w:spacing w:line="266" w:lineRule="exact"/>
              <w:ind w:left="0" w:right="112"/>
              <w:jc w:val="right"/>
              <w:rPr>
                <w:b/>
                <w:sz w:val="24"/>
              </w:rPr>
            </w:pPr>
            <w:r>
              <w:rPr>
                <w:b/>
                <w:sz w:val="24"/>
              </w:rPr>
              <w:t>NIDN. 0613047402</w:t>
            </w:r>
          </w:p>
        </w:tc>
        <w:tc>
          <w:tcPr>
            <w:tcW w:w="1385" w:type="dxa"/>
          </w:tcPr>
          <w:p>
            <w:pPr>
              <w:pStyle w:val="13"/>
              <w:spacing w:line="266" w:lineRule="exact"/>
              <w:ind w:left="125"/>
              <w:rPr>
                <w:b/>
                <w:sz w:val="24"/>
              </w:rPr>
            </w:pPr>
            <w:r>
              <w:rPr>
                <w:b/>
                <w:sz w:val="24"/>
              </w:rPr>
              <w:t>(Ketua)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3500" w:type="dxa"/>
          </w:tcPr>
          <w:p>
            <w:pPr>
              <w:pStyle w:val="13"/>
              <w:spacing w:before="95"/>
              <w:ind w:left="50"/>
              <w:rPr>
                <w:b/>
                <w:sz w:val="24"/>
              </w:rPr>
            </w:pPr>
            <w:r>
              <w:rPr>
                <w:b/>
                <w:sz w:val="24"/>
              </w:rPr>
              <w:t>Saufik Luthfianto, ST., MT</w:t>
            </w:r>
          </w:p>
        </w:tc>
        <w:tc>
          <w:tcPr>
            <w:tcW w:w="2351" w:type="dxa"/>
          </w:tcPr>
          <w:p>
            <w:pPr>
              <w:pStyle w:val="13"/>
              <w:spacing w:before="95"/>
              <w:ind w:left="0" w:right="112"/>
              <w:jc w:val="right"/>
              <w:rPr>
                <w:b/>
                <w:sz w:val="24"/>
              </w:rPr>
            </w:pPr>
            <w:r>
              <w:rPr>
                <w:b/>
                <w:sz w:val="24"/>
              </w:rPr>
              <w:t>NIDN. 0625038101</w:t>
            </w:r>
          </w:p>
        </w:tc>
        <w:tc>
          <w:tcPr>
            <w:tcW w:w="1385" w:type="dxa"/>
          </w:tcPr>
          <w:p>
            <w:pPr>
              <w:pStyle w:val="13"/>
              <w:spacing w:before="95"/>
              <w:ind w:left="125"/>
              <w:rPr>
                <w:b/>
                <w:sz w:val="24"/>
              </w:rPr>
            </w:pPr>
            <w:r>
              <w:rPr>
                <w:b/>
                <w:sz w:val="24"/>
              </w:rPr>
              <w:t>(Anggota 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trPr>
        <w:tc>
          <w:tcPr>
            <w:tcW w:w="3500" w:type="dxa"/>
          </w:tcPr>
          <w:p>
            <w:pPr>
              <w:pStyle w:val="13"/>
              <w:spacing w:before="94"/>
              <w:ind w:left="50"/>
              <w:rPr>
                <w:b/>
                <w:sz w:val="24"/>
              </w:rPr>
            </w:pPr>
            <w:r>
              <w:rPr>
                <w:b/>
                <w:sz w:val="24"/>
              </w:rPr>
              <w:t>Ir. Zulfah, MM</w:t>
            </w:r>
          </w:p>
        </w:tc>
        <w:tc>
          <w:tcPr>
            <w:tcW w:w="2351" w:type="dxa"/>
          </w:tcPr>
          <w:p>
            <w:pPr>
              <w:pStyle w:val="13"/>
              <w:spacing w:before="94"/>
              <w:ind w:left="0" w:right="124"/>
              <w:jc w:val="right"/>
              <w:rPr>
                <w:b/>
                <w:sz w:val="24"/>
              </w:rPr>
            </w:pPr>
            <w:r>
              <w:rPr>
                <w:b/>
                <w:sz w:val="24"/>
              </w:rPr>
              <w:t>NIDN. 0631056403</w:t>
            </w:r>
          </w:p>
        </w:tc>
        <w:tc>
          <w:tcPr>
            <w:tcW w:w="1385" w:type="dxa"/>
          </w:tcPr>
          <w:p>
            <w:pPr>
              <w:pStyle w:val="13"/>
              <w:spacing w:before="94"/>
              <w:ind w:left="113"/>
              <w:rPr>
                <w:b/>
                <w:sz w:val="24"/>
              </w:rPr>
            </w:pPr>
            <w:r>
              <w:rPr>
                <w:b/>
                <w:sz w:val="24"/>
              </w:rPr>
              <w:t>(Anggota 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3500" w:type="dxa"/>
          </w:tcPr>
          <w:p>
            <w:pPr>
              <w:pStyle w:val="13"/>
              <w:spacing w:before="94"/>
              <w:ind w:left="50"/>
              <w:rPr>
                <w:b/>
                <w:sz w:val="24"/>
              </w:rPr>
            </w:pPr>
            <w:r>
              <w:rPr>
                <w:b/>
                <w:sz w:val="24"/>
              </w:rPr>
              <w:t>Ir.Tofik Hidayat, M.Eng</w:t>
            </w:r>
          </w:p>
        </w:tc>
        <w:tc>
          <w:tcPr>
            <w:tcW w:w="2351" w:type="dxa"/>
          </w:tcPr>
          <w:p>
            <w:pPr>
              <w:pStyle w:val="13"/>
              <w:spacing w:before="94"/>
              <w:ind w:left="0" w:right="124"/>
              <w:jc w:val="right"/>
              <w:rPr>
                <w:b/>
                <w:sz w:val="24"/>
              </w:rPr>
            </w:pPr>
            <w:r>
              <w:rPr>
                <w:b/>
                <w:sz w:val="24"/>
              </w:rPr>
              <w:t>NIDN. 0619026902</w:t>
            </w:r>
          </w:p>
        </w:tc>
        <w:tc>
          <w:tcPr>
            <w:tcW w:w="1385" w:type="dxa"/>
          </w:tcPr>
          <w:p>
            <w:pPr>
              <w:pStyle w:val="13"/>
              <w:spacing w:before="94"/>
              <w:ind w:left="113"/>
              <w:rPr>
                <w:b/>
                <w:sz w:val="24"/>
              </w:rPr>
            </w:pPr>
            <w:r>
              <w:rPr>
                <w:b/>
                <w:sz w:val="24"/>
              </w:rPr>
              <w:t>(Anggota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6" w:hRule="atLeast"/>
        </w:trPr>
        <w:tc>
          <w:tcPr>
            <w:tcW w:w="3500" w:type="dxa"/>
          </w:tcPr>
          <w:p>
            <w:pPr>
              <w:pStyle w:val="13"/>
              <w:spacing w:before="95"/>
              <w:ind w:left="50"/>
              <w:rPr>
                <w:b/>
                <w:sz w:val="24"/>
              </w:rPr>
            </w:pPr>
            <w:r>
              <w:rPr>
                <w:b/>
                <w:sz w:val="24"/>
              </w:rPr>
              <w:t>Eko BudiRaharjo, ST. M.Kom</w:t>
            </w:r>
          </w:p>
        </w:tc>
        <w:tc>
          <w:tcPr>
            <w:tcW w:w="2351" w:type="dxa"/>
          </w:tcPr>
          <w:p>
            <w:pPr>
              <w:pStyle w:val="13"/>
              <w:spacing w:before="95"/>
              <w:ind w:left="0" w:right="124"/>
              <w:jc w:val="right"/>
              <w:rPr>
                <w:b/>
                <w:sz w:val="24"/>
              </w:rPr>
            </w:pPr>
            <w:r>
              <w:rPr>
                <w:b/>
                <w:sz w:val="24"/>
              </w:rPr>
              <w:t>NIDN. 0605037302</w:t>
            </w:r>
          </w:p>
        </w:tc>
        <w:tc>
          <w:tcPr>
            <w:tcW w:w="1385" w:type="dxa"/>
          </w:tcPr>
          <w:p>
            <w:pPr>
              <w:pStyle w:val="13"/>
              <w:spacing w:before="95"/>
              <w:ind w:left="113"/>
              <w:rPr>
                <w:b/>
                <w:sz w:val="24"/>
              </w:rPr>
            </w:pPr>
            <w:r>
              <w:rPr>
                <w:b/>
                <w:sz w:val="24"/>
              </w:rPr>
              <w:t>(Anggota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0" w:hRule="atLeast"/>
        </w:trPr>
        <w:tc>
          <w:tcPr>
            <w:tcW w:w="3500" w:type="dxa"/>
          </w:tcPr>
          <w:p>
            <w:pPr>
              <w:pStyle w:val="13"/>
              <w:spacing w:before="94" w:line="256" w:lineRule="exact"/>
              <w:ind w:left="50"/>
              <w:rPr>
                <w:b/>
                <w:sz w:val="24"/>
              </w:rPr>
            </w:pPr>
            <w:r>
              <w:rPr>
                <w:b/>
                <w:sz w:val="24"/>
              </w:rPr>
              <w:t>M. Fajar Nur Wildani, ST.MT</w:t>
            </w:r>
          </w:p>
        </w:tc>
        <w:tc>
          <w:tcPr>
            <w:tcW w:w="2351" w:type="dxa"/>
          </w:tcPr>
          <w:p>
            <w:pPr>
              <w:pStyle w:val="13"/>
              <w:spacing w:before="94" w:line="256" w:lineRule="exact"/>
              <w:ind w:left="0" w:right="112"/>
              <w:jc w:val="right"/>
              <w:rPr>
                <w:b/>
                <w:sz w:val="24"/>
              </w:rPr>
            </w:pPr>
            <w:r>
              <w:rPr>
                <w:b/>
                <w:sz w:val="24"/>
              </w:rPr>
              <w:t>NIDN. 0606107802</w:t>
            </w:r>
          </w:p>
        </w:tc>
        <w:tc>
          <w:tcPr>
            <w:tcW w:w="1385" w:type="dxa"/>
          </w:tcPr>
          <w:p>
            <w:pPr>
              <w:pStyle w:val="13"/>
              <w:spacing w:before="94" w:line="256" w:lineRule="exact"/>
              <w:ind w:left="125"/>
              <w:rPr>
                <w:b/>
                <w:sz w:val="24"/>
              </w:rPr>
            </w:pPr>
            <w:r>
              <w:rPr>
                <w:b/>
                <w:sz w:val="24"/>
              </w:rPr>
              <w:t>(Anggota 5)</w:t>
            </w:r>
          </w:p>
        </w:tc>
      </w:tr>
    </w:tbl>
    <w:p>
      <w:pPr>
        <w:pStyle w:val="5"/>
        <w:rPr>
          <w:b/>
          <w:sz w:val="26"/>
        </w:rPr>
      </w:pPr>
    </w:p>
    <w:p>
      <w:pPr>
        <w:pStyle w:val="5"/>
        <w:rPr>
          <w:b/>
          <w:sz w:val="26"/>
        </w:rPr>
      </w:pPr>
    </w:p>
    <w:p>
      <w:pPr>
        <w:pStyle w:val="5"/>
        <w:rPr>
          <w:b/>
          <w:sz w:val="26"/>
        </w:rPr>
      </w:pPr>
    </w:p>
    <w:p>
      <w:pPr>
        <w:pStyle w:val="5"/>
        <w:rPr>
          <w:b/>
          <w:sz w:val="26"/>
        </w:rPr>
      </w:pPr>
    </w:p>
    <w:p>
      <w:pPr>
        <w:pStyle w:val="5"/>
        <w:rPr>
          <w:b/>
          <w:sz w:val="26"/>
        </w:rPr>
      </w:pPr>
    </w:p>
    <w:p>
      <w:pPr>
        <w:pStyle w:val="2"/>
        <w:spacing w:before="217" w:line="448" w:lineRule="auto"/>
        <w:ind w:left="2360" w:right="2342" w:firstLine="928"/>
        <w:jc w:val="left"/>
      </w:pPr>
      <w:r>
        <w:t>FAKULTAS TEKNIK UNIVERSITAS PANCASAKTI TEGAL</w:t>
      </w:r>
    </w:p>
    <w:p>
      <w:pPr>
        <w:spacing w:before="2"/>
        <w:ind w:left="3721" w:right="0" w:firstLine="0"/>
        <w:jc w:val="left"/>
        <w:rPr>
          <w:b/>
          <w:sz w:val="24"/>
        </w:rPr>
      </w:pPr>
      <w:r>
        <w:rPr>
          <w:b/>
          <w:sz w:val="24"/>
        </w:rPr>
        <w:t>TAHUN</w:t>
      </w:r>
      <w:r>
        <w:rPr>
          <w:b/>
          <w:spacing w:val="59"/>
          <w:sz w:val="24"/>
        </w:rPr>
        <w:t xml:space="preserve"> </w:t>
      </w:r>
      <w:r>
        <w:rPr>
          <w:b/>
          <w:sz w:val="24"/>
        </w:rPr>
        <w:t>2020</w:t>
      </w:r>
    </w:p>
    <w:p>
      <w:pPr>
        <w:spacing w:after="0"/>
        <w:jc w:val="left"/>
        <w:rPr>
          <w:sz w:val="24"/>
        </w:rPr>
        <w:sectPr>
          <w:pgSz w:w="11910" w:h="16840"/>
          <w:pgMar w:top="1360" w:right="1500" w:bottom="280" w:left="1500" w:header="720" w:footer="720" w:gutter="0"/>
          <w:cols w:space="720" w:num="1"/>
        </w:sectPr>
      </w:pPr>
    </w:p>
    <w:p>
      <w:pPr>
        <w:pStyle w:val="5"/>
        <w:spacing w:before="4"/>
        <w:rPr>
          <w:b/>
          <w:sz w:val="17"/>
        </w:rPr>
      </w:pPr>
      <w:r>
        <w:drawing>
          <wp:anchor distT="0" distB="0" distL="0" distR="0" simplePos="0" relativeHeight="251660288" behindDoc="1" locked="0" layoutInCell="1" allowOverlap="1">
            <wp:simplePos x="0" y="0"/>
            <wp:positionH relativeFrom="page">
              <wp:posOffset>0</wp:posOffset>
            </wp:positionH>
            <wp:positionV relativeFrom="page">
              <wp:posOffset>0</wp:posOffset>
            </wp:positionV>
            <wp:extent cx="7772400" cy="10689590"/>
            <wp:effectExtent l="0" t="0" r="0" b="1651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8" cstate="print"/>
                    <a:stretch>
                      <a:fillRect/>
                    </a:stretch>
                  </pic:blipFill>
                  <pic:spPr>
                    <a:xfrm>
                      <a:off x="0" y="0"/>
                      <a:ext cx="7772400" cy="10689335"/>
                    </a:xfrm>
                    <a:prstGeom prst="rect">
                      <a:avLst/>
                    </a:prstGeom>
                  </pic:spPr>
                </pic:pic>
              </a:graphicData>
            </a:graphic>
          </wp:anchor>
        </w:drawing>
      </w:r>
      <w:bookmarkStart w:id="1" w:name="LAPORAN   PENELITIAN BKD GENAP 2019 2020"/>
      <w:bookmarkEnd w:id="1"/>
    </w:p>
    <w:p>
      <w:pPr>
        <w:spacing w:after="0"/>
        <w:rPr>
          <w:sz w:val="17"/>
        </w:rPr>
        <w:sectPr>
          <w:pgSz w:w="12240" w:h="16840"/>
          <w:pgMar w:top="1580" w:right="1720" w:bottom="280" w:left="1720" w:header="720" w:footer="720" w:gutter="0"/>
          <w:cols w:space="720" w:num="1"/>
        </w:sectPr>
      </w:pPr>
    </w:p>
    <w:p>
      <w:pPr>
        <w:pStyle w:val="5"/>
        <w:spacing w:before="4"/>
        <w:rPr>
          <w:b/>
          <w:sz w:val="17"/>
        </w:rPr>
      </w:pPr>
      <w:r>
        <w:drawing>
          <wp:anchor distT="0" distB="0" distL="0" distR="0" simplePos="0" relativeHeight="251660288" behindDoc="1" locked="0" layoutInCell="1" allowOverlap="1">
            <wp:simplePos x="0" y="0"/>
            <wp:positionH relativeFrom="page">
              <wp:posOffset>0</wp:posOffset>
            </wp:positionH>
            <wp:positionV relativeFrom="page">
              <wp:posOffset>152400</wp:posOffset>
            </wp:positionV>
            <wp:extent cx="7772400" cy="10539730"/>
            <wp:effectExtent l="0" t="0" r="0" b="1397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1"/>
                    </pic:cNvPicPr>
                  </pic:nvPicPr>
                  <pic:blipFill>
                    <a:blip r:embed="rId9" cstate="print"/>
                    <a:stretch>
                      <a:fillRect/>
                    </a:stretch>
                  </pic:blipFill>
                  <pic:spPr>
                    <a:xfrm>
                      <a:off x="0" y="0"/>
                      <a:ext cx="7772400" cy="10539907"/>
                    </a:xfrm>
                    <a:prstGeom prst="rect">
                      <a:avLst/>
                    </a:prstGeom>
                  </pic:spPr>
                </pic:pic>
              </a:graphicData>
            </a:graphic>
          </wp:anchor>
        </w:drawing>
      </w:r>
      <w:bookmarkStart w:id="2" w:name="Surat Tugas Penelitian.pdf (p.3)"/>
      <w:bookmarkEnd w:id="2"/>
    </w:p>
    <w:p>
      <w:pPr>
        <w:spacing w:after="0"/>
        <w:rPr>
          <w:sz w:val="17"/>
        </w:rPr>
        <w:sectPr>
          <w:pgSz w:w="12240" w:h="16840"/>
          <w:pgMar w:top="1580" w:right="1720" w:bottom="280" w:left="1720" w:header="720" w:footer="720" w:gutter="0"/>
          <w:cols w:space="720" w:num="1"/>
        </w:sectPr>
      </w:pPr>
    </w:p>
    <w:p>
      <w:pPr>
        <w:pStyle w:val="5"/>
        <w:rPr>
          <w:b/>
          <w:sz w:val="20"/>
        </w:rPr>
      </w:pPr>
    </w:p>
    <w:p>
      <w:pPr>
        <w:pStyle w:val="2"/>
        <w:ind w:left="1615" w:right="1469" w:firstLine="0"/>
        <w:jc w:val="center"/>
      </w:pPr>
      <w:bookmarkStart w:id="3" w:name="_TOC_250047"/>
      <w:bookmarkEnd w:id="3"/>
      <w:r>
        <w:t>RINGKASAN</w:t>
      </w:r>
    </w:p>
    <w:p>
      <w:pPr>
        <w:pStyle w:val="5"/>
        <w:rPr>
          <w:b/>
          <w:sz w:val="26"/>
        </w:rPr>
      </w:pPr>
    </w:p>
    <w:p>
      <w:pPr>
        <w:pStyle w:val="5"/>
        <w:rPr>
          <w:b/>
          <w:sz w:val="26"/>
        </w:rPr>
      </w:pPr>
    </w:p>
    <w:p>
      <w:pPr>
        <w:pStyle w:val="5"/>
        <w:spacing w:before="3"/>
        <w:rPr>
          <w:b/>
          <w:sz w:val="37"/>
        </w:rPr>
      </w:pPr>
    </w:p>
    <w:p>
      <w:pPr>
        <w:pStyle w:val="5"/>
        <w:spacing w:before="1"/>
        <w:ind w:left="1528" w:right="1375" w:firstLine="566"/>
        <w:jc w:val="both"/>
      </w:pPr>
      <w:r>
        <w:t xml:space="preserve">Hasil Penelitian Pendahuluan terhadap proses pewarnaan batik  dengan celup ember pada postur tubuh menjongkok dan membungkuk merasakan  keluhan yaitu persentase rerata sekitar 65,18 ± 6,45%. Tujuan dari penelitian ini adalah untuk mengetahui sikap kerja yang memiliki kategori nilai </w:t>
      </w:r>
      <w:r>
        <w:rPr>
          <w:i/>
        </w:rPr>
        <w:t xml:space="preserve">Ovako Work Posture Analysis System </w:t>
      </w:r>
      <w:r>
        <w:t xml:space="preserve">(OWAS) 4 (empat) pada pewarnaan celup ember yang berisiko sangat tinggi pada gangguan </w:t>
      </w:r>
      <w:r>
        <w:rPr>
          <w:i/>
        </w:rPr>
        <w:t>musculoskeletal</w:t>
      </w:r>
      <w:r>
        <w:t>, mengetahui usulan sikap kerja yang dapat menurunkan terjadinya nilai Kategori OWAS dan mengetahui perbedaan Rerata Prosentase Kategori Sikap Kerja Penilaian OWAS sebelum dan sesudah perbaikan. Metode OWAS digunakan dengan cara melalui identifikasi dan analisis sikap kerja pembatik dan menganalisa pembebanan pada postur tubuh untuk meningkatkan kenyamanan kerja sebagai peningkatan kualitas produksi setelah dilakukan perbaikan sikap kerja. Hasil penelitian dari 10 pembatik yang berisiko sangat tinggi pada pewarnaan batik celup ember pada kategori 4 memiliki prosentase tertinggi 62% pada posisi 1 yaitu pelipatan kain dan 38% untuk posisi 2 yaitu Perendaman kain. Usulan sikap kerja yang dapat menurunkan terjadinya kategori nilai OWAS yaitu menggunakan alat alternatif mesin pewarna batik  yang lebih menekankan pada posisi kerja berdiri untuk mengurangi nilai OWAS. Perbedaan Rerata Prosentase Kategori Sikap Kerja Penilaian OWAS pada Pewarnaan Batik sebelum perbaikan (Celup Ember) dengan sesudah perbaikan (celup Mesin) diperoleh nilai rerata kategori OWAS yaitu terjadi penurunan kategori 4 untuk pewarnaan batik celup ember 13% menurun menjadi 0 setelah dilakukan celup mesin. Kategori 3 yaitu tindakan korektif diperlukan segera, karena memiliki efek pada sistem musculoskeletal (resiko tinggi ) pada celup ember dengan rerata 28 % menurun menjadi 7% setelah dilakukan pewarnaan celup mesin. Kategori 2 yaitu tindakan perbaikan mungkin diperlukan, karena memiliki efek pada sistem musculoskeletal (resiko sedang) pada celup ember dengan rerata 47% menurun menjadi 35% setelah dilakukan pewarnaan dengan celup mesin. Kategori 1 yaitu tidak diperlukan perbaikan karena terjadi peningkatan kenyamanan dan keamanan keluhan musculoskeletal dari celup ember 12 % meningkat menggunakan Celup mesin sebesar</w:t>
      </w:r>
      <w:r>
        <w:rPr>
          <w:spacing w:val="-4"/>
        </w:rPr>
        <w:t xml:space="preserve"> </w:t>
      </w:r>
      <w:r>
        <w:t>58%.</w:t>
      </w:r>
    </w:p>
    <w:p>
      <w:pPr>
        <w:pStyle w:val="5"/>
        <w:rPr>
          <w:sz w:val="26"/>
        </w:rPr>
      </w:pPr>
    </w:p>
    <w:p>
      <w:pPr>
        <w:pStyle w:val="5"/>
        <w:rPr>
          <w:sz w:val="26"/>
        </w:rPr>
      </w:pPr>
    </w:p>
    <w:p>
      <w:pPr>
        <w:pStyle w:val="5"/>
        <w:spacing w:before="7"/>
        <w:rPr>
          <w:sz w:val="20"/>
        </w:rPr>
      </w:pPr>
    </w:p>
    <w:p>
      <w:pPr>
        <w:pStyle w:val="5"/>
        <w:ind w:left="1528"/>
      </w:pPr>
      <w:r>
        <w:t>Kata Kunci : Metode OWAS, Pewarnaan Batik</w:t>
      </w:r>
    </w:p>
    <w:p>
      <w:pPr>
        <w:spacing w:after="0"/>
        <w:sectPr>
          <w:footerReference r:id="rId5" w:type="default"/>
          <w:pgSz w:w="11910" w:h="16840"/>
          <w:pgMar w:top="1580" w:right="320" w:bottom="1240" w:left="740" w:header="0" w:footer="1055" w:gutter="0"/>
          <w:pgNumType w:start="2"/>
          <w:cols w:space="720" w:num="1"/>
        </w:sectPr>
      </w:pPr>
    </w:p>
    <w:p>
      <w:pPr>
        <w:pStyle w:val="5"/>
        <w:rPr>
          <w:sz w:val="20"/>
        </w:rPr>
      </w:pPr>
    </w:p>
    <w:p>
      <w:pPr>
        <w:pStyle w:val="5"/>
        <w:rPr>
          <w:sz w:val="20"/>
        </w:rPr>
      </w:pPr>
    </w:p>
    <w:p>
      <w:pPr>
        <w:pStyle w:val="2"/>
        <w:ind w:left="1615" w:right="1470" w:firstLine="0"/>
        <w:jc w:val="center"/>
      </w:pPr>
      <w:bookmarkStart w:id="4" w:name="_TOC_250046"/>
      <w:bookmarkEnd w:id="4"/>
      <w:r>
        <w:t>PRAKATA</w:t>
      </w:r>
    </w:p>
    <w:p>
      <w:pPr>
        <w:pStyle w:val="5"/>
        <w:rPr>
          <w:b/>
          <w:sz w:val="26"/>
        </w:rPr>
      </w:pPr>
    </w:p>
    <w:p>
      <w:pPr>
        <w:pStyle w:val="5"/>
        <w:rPr>
          <w:b/>
          <w:sz w:val="26"/>
        </w:rPr>
      </w:pPr>
    </w:p>
    <w:p>
      <w:pPr>
        <w:pStyle w:val="5"/>
        <w:spacing w:before="5"/>
        <w:rPr>
          <w:b/>
          <w:sz w:val="30"/>
        </w:rPr>
      </w:pPr>
    </w:p>
    <w:p>
      <w:pPr>
        <w:pStyle w:val="5"/>
        <w:spacing w:line="360" w:lineRule="auto"/>
        <w:ind w:left="1528" w:right="1375" w:firstLine="566"/>
        <w:jc w:val="both"/>
      </w:pPr>
      <w:r>
        <w:t xml:space="preserve">Puji Syukur kehadirat Allah SWT, karena atas karunia-Nya laporan hasil Penelitian di Semester Genap Tahun 2019/ 2020 dengan judul “Analisa postur kerja pewarnaan batik tulis dengan metode </w:t>
      </w:r>
      <w:r>
        <w:rPr>
          <w:i/>
        </w:rPr>
        <w:t xml:space="preserve">ovako work posture analysis system (Owas) </w:t>
      </w:r>
      <w:r>
        <w:t>di kelompok usaha bersama (Kube) Anggrek Batik Kota Tegal ” dapat diselesaikan. Penelitian ini sebagai wujud pelaksanaan Tri Dharma Perguruan Tinggi dan upaya penerapan ilmu pengetahuan. Terselesainya laporan Akhir penelitian dengan Surat Tugas Ka. LPPM (No. 047 / K / A / LPPM -UPS/ VIII / 2020) mendapat dukungan dari tim peneliti dan semua pihak yang telah memberikan bimbingan, motivasi dan arahan. Melalui prakata pada laporan penelitian ini, kami mengucapkan terima kasih kepada semua pihak yang sudah terlibat baik langsung atau tidak langsung atas selesainya laporan penelitan akhir ini , khususnya kepada :</w:t>
      </w:r>
    </w:p>
    <w:p>
      <w:pPr>
        <w:pStyle w:val="14"/>
        <w:numPr>
          <w:ilvl w:val="0"/>
          <w:numId w:val="1"/>
        </w:numPr>
        <w:tabs>
          <w:tab w:val="left" w:pos="2249"/>
        </w:tabs>
        <w:spacing w:before="201" w:after="0" w:line="240" w:lineRule="auto"/>
        <w:ind w:left="2248" w:right="0" w:hanging="361"/>
        <w:jc w:val="left"/>
        <w:rPr>
          <w:sz w:val="24"/>
        </w:rPr>
      </w:pPr>
      <w:r>
        <w:rPr>
          <w:sz w:val="24"/>
        </w:rPr>
        <w:t>Rektor Universitas Pancasakti</w:t>
      </w:r>
      <w:r>
        <w:rPr>
          <w:spacing w:val="-1"/>
          <w:sz w:val="24"/>
        </w:rPr>
        <w:t xml:space="preserve"> </w:t>
      </w:r>
      <w:r>
        <w:rPr>
          <w:sz w:val="24"/>
        </w:rPr>
        <w:t>Tegal</w:t>
      </w:r>
    </w:p>
    <w:p>
      <w:pPr>
        <w:pStyle w:val="14"/>
        <w:numPr>
          <w:ilvl w:val="0"/>
          <w:numId w:val="1"/>
        </w:numPr>
        <w:tabs>
          <w:tab w:val="left" w:pos="2249"/>
        </w:tabs>
        <w:spacing w:before="136" w:after="0" w:line="360" w:lineRule="auto"/>
        <w:ind w:left="2248" w:right="2027" w:hanging="360"/>
        <w:jc w:val="left"/>
        <w:rPr>
          <w:sz w:val="24"/>
        </w:rPr>
      </w:pPr>
      <w:r>
        <w:rPr>
          <w:sz w:val="24"/>
        </w:rPr>
        <w:t>Kepala Lembaga Penelitian dan Pengabdian Masyarakat Universitas Pancasakti</w:t>
      </w:r>
      <w:r>
        <w:rPr>
          <w:spacing w:val="-1"/>
          <w:sz w:val="24"/>
        </w:rPr>
        <w:t xml:space="preserve"> </w:t>
      </w:r>
      <w:r>
        <w:rPr>
          <w:sz w:val="24"/>
        </w:rPr>
        <w:t>Tegal</w:t>
      </w:r>
    </w:p>
    <w:p>
      <w:pPr>
        <w:pStyle w:val="14"/>
        <w:numPr>
          <w:ilvl w:val="0"/>
          <w:numId w:val="1"/>
        </w:numPr>
        <w:tabs>
          <w:tab w:val="left" w:pos="2249"/>
        </w:tabs>
        <w:spacing w:before="0" w:after="0" w:line="240" w:lineRule="auto"/>
        <w:ind w:left="2248" w:right="0" w:hanging="361"/>
        <w:jc w:val="left"/>
        <w:rPr>
          <w:sz w:val="24"/>
        </w:rPr>
      </w:pPr>
      <w:r>
        <w:rPr>
          <w:sz w:val="24"/>
        </w:rPr>
        <w:t>Dekan Fakultas Teknik Universitas Pancasakti</w:t>
      </w:r>
      <w:r>
        <w:rPr>
          <w:spacing w:val="2"/>
          <w:sz w:val="24"/>
        </w:rPr>
        <w:t xml:space="preserve"> </w:t>
      </w:r>
      <w:r>
        <w:rPr>
          <w:sz w:val="24"/>
        </w:rPr>
        <w:t>Tegal</w:t>
      </w:r>
    </w:p>
    <w:p>
      <w:pPr>
        <w:pStyle w:val="14"/>
        <w:numPr>
          <w:ilvl w:val="0"/>
          <w:numId w:val="1"/>
        </w:numPr>
        <w:tabs>
          <w:tab w:val="left" w:pos="2249"/>
        </w:tabs>
        <w:spacing w:before="140" w:after="0" w:line="240" w:lineRule="auto"/>
        <w:ind w:left="2248" w:right="0" w:hanging="361"/>
        <w:jc w:val="left"/>
        <w:rPr>
          <w:sz w:val="24"/>
        </w:rPr>
      </w:pPr>
      <w:r>
        <w:rPr>
          <w:sz w:val="24"/>
        </w:rPr>
        <w:t>Tim</w:t>
      </w:r>
      <w:r>
        <w:rPr>
          <w:spacing w:val="-1"/>
          <w:sz w:val="24"/>
        </w:rPr>
        <w:t xml:space="preserve"> </w:t>
      </w:r>
      <w:r>
        <w:rPr>
          <w:sz w:val="24"/>
        </w:rPr>
        <w:t>peneliti</w:t>
      </w:r>
    </w:p>
    <w:p>
      <w:pPr>
        <w:pStyle w:val="14"/>
        <w:numPr>
          <w:ilvl w:val="0"/>
          <w:numId w:val="1"/>
        </w:numPr>
        <w:tabs>
          <w:tab w:val="left" w:pos="2249"/>
        </w:tabs>
        <w:spacing w:before="137" w:after="0" w:line="240" w:lineRule="auto"/>
        <w:ind w:left="2248" w:right="0" w:hanging="361"/>
        <w:jc w:val="left"/>
        <w:rPr>
          <w:sz w:val="24"/>
        </w:rPr>
      </w:pPr>
      <w:r>
        <w:rPr>
          <w:sz w:val="24"/>
        </w:rPr>
        <w:t>Kube Anggrek Batik Kota</w:t>
      </w:r>
      <w:r>
        <w:rPr>
          <w:spacing w:val="-4"/>
          <w:sz w:val="24"/>
        </w:rPr>
        <w:t xml:space="preserve"> </w:t>
      </w:r>
      <w:r>
        <w:rPr>
          <w:sz w:val="24"/>
        </w:rPr>
        <w:t>Tegal.</w:t>
      </w:r>
    </w:p>
    <w:p>
      <w:pPr>
        <w:pStyle w:val="5"/>
        <w:spacing w:before="5"/>
        <w:rPr>
          <w:sz w:val="29"/>
        </w:rPr>
      </w:pPr>
    </w:p>
    <w:p>
      <w:pPr>
        <w:pStyle w:val="5"/>
        <w:spacing w:line="360" w:lineRule="auto"/>
        <w:ind w:left="1528" w:right="1380"/>
      </w:pPr>
      <w:r>
        <w:t>Semoga Penelitian ini bermanfaat untuk menambah kajian ilmu Teknik Industri, Amin.</w:t>
      </w:r>
    </w:p>
    <w:p>
      <w:pPr>
        <w:pStyle w:val="5"/>
        <w:spacing w:line="720" w:lineRule="auto"/>
        <w:ind w:left="6773" w:right="1358"/>
      </w:pPr>
      <w:r>
        <w:t>Tegal, 31 Agustus 2020 Peneliti,</w:t>
      </w:r>
    </w:p>
    <w:p>
      <w:pPr>
        <w:pStyle w:val="5"/>
        <w:ind w:left="6773"/>
      </w:pPr>
      <w:r>
        <w:t>Siswiyanti dan Tim</w:t>
      </w:r>
    </w:p>
    <w:p>
      <w:pPr>
        <w:spacing w:after="0"/>
        <w:sectPr>
          <w:pgSz w:w="11910" w:h="16840"/>
          <w:pgMar w:top="1580" w:right="320" w:bottom="1240" w:left="740" w:header="0" w:footer="1055" w:gutter="0"/>
          <w:cols w:space="720" w:num="1"/>
        </w:sectPr>
      </w:pPr>
    </w:p>
    <w:p>
      <w:pPr>
        <w:pStyle w:val="5"/>
        <w:rPr>
          <w:sz w:val="20"/>
        </w:rPr>
      </w:pPr>
    </w:p>
    <w:p>
      <w:pPr>
        <w:pStyle w:val="5"/>
        <w:rPr>
          <w:sz w:val="20"/>
        </w:rPr>
      </w:pPr>
    </w:p>
    <w:p>
      <w:pPr>
        <w:pStyle w:val="2"/>
        <w:ind w:left="1615" w:right="1468" w:firstLine="0"/>
        <w:jc w:val="center"/>
      </w:pPr>
      <w:bookmarkStart w:id="5" w:name="_TOC_250045"/>
      <w:bookmarkEnd w:id="5"/>
      <w:r>
        <w:t>DAFTAR ISI</w:t>
      </w:r>
    </w:p>
    <w:p>
      <w:pPr>
        <w:spacing w:after="0"/>
        <w:jc w:val="center"/>
        <w:sectPr>
          <w:pgSz w:w="11910" w:h="16840"/>
          <w:pgMar w:top="1580" w:right="320" w:bottom="1857" w:left="740" w:header="0" w:footer="1055" w:gutter="0"/>
          <w:cols w:space="720" w:num="1"/>
        </w:sectPr>
      </w:pPr>
    </w:p>
    <w:sdt>
      <w:sdtPr>
        <w:id w:val="0"/>
        <w:docPartObj>
          <w:docPartGallery w:val="Table of Contents"/>
          <w:docPartUnique/>
        </w:docPartObj>
      </w:sdtPr>
      <w:sdtContent>
        <w:p>
          <w:pPr>
            <w:pStyle w:val="9"/>
            <w:tabs>
              <w:tab w:val="right" w:leader="dot" w:pos="9797"/>
            </w:tabs>
            <w:spacing w:before="334"/>
          </w:pPr>
          <w:r>
            <w:t>HALAMAN</w:t>
          </w:r>
          <w:r>
            <w:rPr>
              <w:spacing w:val="-1"/>
            </w:rPr>
            <w:t xml:space="preserve"> </w:t>
          </w:r>
          <w:r>
            <w:t>SAMPUL</w:t>
          </w:r>
          <w:r>
            <w:tab/>
          </w:r>
          <w:r>
            <w:t>i</w:t>
          </w:r>
        </w:p>
        <w:p>
          <w:pPr>
            <w:pStyle w:val="9"/>
            <w:tabs>
              <w:tab w:val="right" w:leader="dot" w:pos="9865"/>
            </w:tabs>
          </w:pPr>
          <w:r>
            <w:t>HALAMAN</w:t>
          </w:r>
          <w:r>
            <w:rPr>
              <w:spacing w:val="-1"/>
            </w:rPr>
            <w:t xml:space="preserve"> </w:t>
          </w:r>
          <w:r>
            <w:t>PENGESAHAN</w:t>
          </w:r>
          <w:r>
            <w:tab/>
          </w:r>
          <w:r>
            <w:t>ii</w:t>
          </w:r>
        </w:p>
        <w:p>
          <w:pPr>
            <w:pStyle w:val="9"/>
            <w:tabs>
              <w:tab w:val="right" w:leader="dot" w:pos="9932"/>
            </w:tabs>
            <w:spacing w:before="140"/>
          </w:pPr>
          <w:r>
            <w:t>SURAT</w:t>
          </w:r>
          <w:r>
            <w:rPr>
              <w:spacing w:val="-1"/>
            </w:rPr>
            <w:t xml:space="preserve"> </w:t>
          </w:r>
          <w:r>
            <w:t>TUGAS</w:t>
          </w:r>
          <w:r>
            <w:tab/>
          </w:r>
          <w:r>
            <w:t>iii</w:t>
          </w:r>
        </w:p>
        <w:p>
          <w:pPr>
            <w:pStyle w:val="9"/>
            <w:tabs>
              <w:tab w:val="right" w:leader="dot" w:pos="9918"/>
            </w:tabs>
          </w:pPr>
          <w:r>
            <w:fldChar w:fldCharType="begin"/>
          </w:r>
          <w:r>
            <w:instrText xml:space="preserve"> HYPERLINK \l "_TOC_250047" </w:instrText>
          </w:r>
          <w:r>
            <w:fldChar w:fldCharType="separate"/>
          </w:r>
          <w:r>
            <w:t>RINGKASAN</w:t>
          </w:r>
          <w:r>
            <w:tab/>
          </w:r>
          <w:r>
            <w:t>iv</w:t>
          </w:r>
          <w:r>
            <w:fldChar w:fldCharType="end"/>
          </w:r>
        </w:p>
        <w:p>
          <w:pPr>
            <w:pStyle w:val="9"/>
            <w:tabs>
              <w:tab w:val="right" w:leader="dot" w:pos="9850"/>
            </w:tabs>
            <w:spacing w:before="140"/>
          </w:pPr>
          <w:r>
            <w:fldChar w:fldCharType="begin"/>
          </w:r>
          <w:r>
            <w:instrText xml:space="preserve"> HYPERLINK \l "_TOC_250046" </w:instrText>
          </w:r>
          <w:r>
            <w:fldChar w:fldCharType="separate"/>
          </w:r>
          <w:r>
            <w:t>PRAKATA</w:t>
          </w:r>
          <w:r>
            <w:tab/>
          </w:r>
          <w:r>
            <w:t>v</w:t>
          </w:r>
          <w:r>
            <w:fldChar w:fldCharType="end"/>
          </w:r>
        </w:p>
        <w:p>
          <w:pPr>
            <w:pStyle w:val="9"/>
            <w:tabs>
              <w:tab w:val="right" w:leader="dot" w:pos="9917"/>
            </w:tabs>
            <w:spacing w:before="137"/>
          </w:pPr>
          <w:r>
            <w:fldChar w:fldCharType="begin"/>
          </w:r>
          <w:r>
            <w:instrText xml:space="preserve"> HYPERLINK \l "_TOC_250045" </w:instrText>
          </w:r>
          <w:r>
            <w:fldChar w:fldCharType="separate"/>
          </w:r>
          <w:r>
            <w:t>DAFTAR</w:t>
          </w:r>
          <w:r>
            <w:rPr>
              <w:spacing w:val="1"/>
            </w:rPr>
            <w:t xml:space="preserve"> </w:t>
          </w:r>
          <w:r>
            <w:t>ISI</w:t>
          </w:r>
          <w:r>
            <w:tab/>
          </w:r>
          <w:r>
            <w:t>vi</w:t>
          </w:r>
          <w:r>
            <w:fldChar w:fldCharType="end"/>
          </w:r>
        </w:p>
        <w:p>
          <w:pPr>
            <w:pStyle w:val="9"/>
            <w:tabs>
              <w:tab w:val="right" w:leader="dot" w:pos="9918"/>
            </w:tabs>
            <w:spacing w:before="139"/>
          </w:pPr>
          <w:r>
            <w:fldChar w:fldCharType="begin"/>
          </w:r>
          <w:r>
            <w:instrText xml:space="preserve"> HYPERLINK \l "_TOC_250044" </w:instrText>
          </w:r>
          <w:r>
            <w:fldChar w:fldCharType="separate"/>
          </w:r>
          <w:r>
            <w:t>DAFTAR</w:t>
          </w:r>
          <w:r>
            <w:rPr>
              <w:spacing w:val="-1"/>
            </w:rPr>
            <w:t xml:space="preserve"> </w:t>
          </w:r>
          <w:r>
            <w:t>TABEL</w:t>
          </w:r>
          <w:r>
            <w:tab/>
          </w:r>
          <w:r>
            <w:t>ix</w:t>
          </w:r>
          <w:r>
            <w:fldChar w:fldCharType="end"/>
          </w:r>
        </w:p>
        <w:p>
          <w:pPr>
            <w:pStyle w:val="9"/>
            <w:tabs>
              <w:tab w:val="right" w:leader="dot" w:pos="9987"/>
            </w:tabs>
            <w:spacing w:before="137"/>
          </w:pPr>
          <w:r>
            <w:fldChar w:fldCharType="begin"/>
          </w:r>
          <w:r>
            <w:instrText xml:space="preserve"> HYPERLINK \l "_TOC_250043" </w:instrText>
          </w:r>
          <w:r>
            <w:fldChar w:fldCharType="separate"/>
          </w:r>
          <w:r>
            <w:t>DAFTAR</w:t>
          </w:r>
          <w:r>
            <w:rPr>
              <w:spacing w:val="-1"/>
            </w:rPr>
            <w:t xml:space="preserve"> </w:t>
          </w:r>
          <w:r>
            <w:t>GAMBAR</w:t>
          </w:r>
          <w:r>
            <w:tab/>
          </w:r>
          <w:r>
            <w:t>xii</w:t>
          </w:r>
          <w:r>
            <w:fldChar w:fldCharType="end"/>
          </w:r>
        </w:p>
        <w:p>
          <w:pPr>
            <w:pStyle w:val="8"/>
            <w:tabs>
              <w:tab w:val="right" w:leader="dot" w:pos="9850"/>
            </w:tabs>
            <w:rPr>
              <w:b w:val="0"/>
            </w:rPr>
          </w:pPr>
          <w:r>
            <w:fldChar w:fldCharType="begin"/>
          </w:r>
          <w:r>
            <w:instrText xml:space="preserve"> HYPERLINK \l "_TOC_250042" </w:instrText>
          </w:r>
          <w:r>
            <w:fldChar w:fldCharType="separate"/>
          </w:r>
          <w:r>
            <w:t>BAB</w:t>
          </w:r>
          <w:r>
            <w:rPr>
              <w:spacing w:val="-1"/>
            </w:rPr>
            <w:t xml:space="preserve"> </w:t>
          </w:r>
          <w:r>
            <w:t>I. PENDAHULUAN</w:t>
          </w:r>
          <w:r>
            <w:tab/>
          </w:r>
          <w:r>
            <w:rPr>
              <w:b w:val="0"/>
            </w:rPr>
            <w:t>1</w:t>
          </w:r>
          <w:r>
            <w:rPr>
              <w:b w:val="0"/>
            </w:rPr>
            <w:fldChar w:fldCharType="end"/>
          </w:r>
        </w:p>
        <w:p>
          <w:pPr>
            <w:pStyle w:val="10"/>
            <w:numPr>
              <w:ilvl w:val="1"/>
              <w:numId w:val="2"/>
            </w:numPr>
            <w:tabs>
              <w:tab w:val="left" w:pos="2899"/>
              <w:tab w:val="left" w:pos="2900"/>
              <w:tab w:val="right" w:leader="dot" w:pos="9850"/>
            </w:tabs>
            <w:spacing w:before="139" w:after="0" w:line="240" w:lineRule="auto"/>
            <w:ind w:left="2899" w:right="0" w:hanging="664"/>
            <w:jc w:val="left"/>
          </w:pPr>
          <w:r>
            <w:fldChar w:fldCharType="begin"/>
          </w:r>
          <w:r>
            <w:instrText xml:space="preserve"> HYPERLINK \l "_TOC_250041" </w:instrText>
          </w:r>
          <w:r>
            <w:fldChar w:fldCharType="separate"/>
          </w:r>
          <w:r>
            <w:t>Latar</w:t>
          </w:r>
          <w:r>
            <w:rPr>
              <w:spacing w:val="1"/>
            </w:rPr>
            <w:t xml:space="preserve"> </w:t>
          </w:r>
          <w:r>
            <w:t>Belakang</w:t>
          </w:r>
          <w:r>
            <w:rPr>
              <w:spacing w:val="-3"/>
            </w:rPr>
            <w:t xml:space="preserve"> </w:t>
          </w:r>
          <w:r>
            <w:t>Masalah</w:t>
          </w:r>
          <w:r>
            <w:tab/>
          </w:r>
          <w:r>
            <w:t>1</w:t>
          </w:r>
          <w:r>
            <w:fldChar w:fldCharType="end"/>
          </w:r>
        </w:p>
        <w:p>
          <w:pPr>
            <w:pStyle w:val="10"/>
            <w:numPr>
              <w:ilvl w:val="1"/>
              <w:numId w:val="2"/>
            </w:numPr>
            <w:tabs>
              <w:tab w:val="left" w:pos="2896"/>
              <w:tab w:val="left" w:pos="2897"/>
              <w:tab w:val="right" w:leader="dot" w:pos="9850"/>
            </w:tabs>
            <w:spacing w:before="137" w:after="0" w:line="240" w:lineRule="auto"/>
            <w:ind w:left="2897" w:right="0" w:hanging="661"/>
            <w:jc w:val="left"/>
          </w:pPr>
          <w:r>
            <w:fldChar w:fldCharType="begin"/>
          </w:r>
          <w:r>
            <w:instrText xml:space="preserve"> HYPERLINK \l "_TOC_250040" </w:instrText>
          </w:r>
          <w:r>
            <w:fldChar w:fldCharType="separate"/>
          </w:r>
          <w:r>
            <w:t>Rumusan</w:t>
          </w:r>
          <w:r>
            <w:rPr>
              <w:spacing w:val="-1"/>
            </w:rPr>
            <w:t xml:space="preserve"> </w:t>
          </w:r>
          <w:r>
            <w:t>Masalah</w:t>
          </w:r>
          <w:r>
            <w:tab/>
          </w:r>
          <w:r>
            <w:t>6</w:t>
          </w:r>
          <w:r>
            <w:fldChar w:fldCharType="end"/>
          </w:r>
        </w:p>
        <w:p>
          <w:pPr>
            <w:pStyle w:val="10"/>
            <w:numPr>
              <w:ilvl w:val="1"/>
              <w:numId w:val="2"/>
            </w:numPr>
            <w:tabs>
              <w:tab w:val="left" w:pos="2896"/>
              <w:tab w:val="left" w:pos="2897"/>
              <w:tab w:val="right" w:leader="dot" w:pos="9850"/>
            </w:tabs>
            <w:spacing w:before="140" w:after="0" w:line="240" w:lineRule="auto"/>
            <w:ind w:left="2897" w:right="0" w:hanging="661"/>
            <w:jc w:val="left"/>
          </w:pPr>
          <w:r>
            <w:fldChar w:fldCharType="begin"/>
          </w:r>
          <w:r>
            <w:instrText xml:space="preserve"> HYPERLINK \l "_TOC_250039" </w:instrText>
          </w:r>
          <w:r>
            <w:fldChar w:fldCharType="separate"/>
          </w:r>
          <w:r>
            <w:t>Tujuan</w:t>
          </w:r>
          <w:r>
            <w:rPr>
              <w:spacing w:val="-1"/>
            </w:rPr>
            <w:t xml:space="preserve"> </w:t>
          </w:r>
          <w:r>
            <w:t>Penelitian</w:t>
          </w:r>
          <w:r>
            <w:tab/>
          </w:r>
          <w:r>
            <w:t>6</w:t>
          </w:r>
          <w:r>
            <w:fldChar w:fldCharType="end"/>
          </w:r>
        </w:p>
        <w:p>
          <w:pPr>
            <w:pStyle w:val="10"/>
            <w:numPr>
              <w:ilvl w:val="1"/>
              <w:numId w:val="2"/>
            </w:numPr>
            <w:tabs>
              <w:tab w:val="left" w:pos="2896"/>
              <w:tab w:val="left" w:pos="2897"/>
              <w:tab w:val="right" w:leader="dot" w:pos="9850"/>
            </w:tabs>
            <w:spacing w:before="137" w:after="0" w:line="240" w:lineRule="auto"/>
            <w:ind w:left="2897" w:right="0" w:hanging="661"/>
            <w:jc w:val="left"/>
          </w:pPr>
          <w:r>
            <w:fldChar w:fldCharType="begin"/>
          </w:r>
          <w:r>
            <w:instrText xml:space="preserve"> HYPERLINK \l "_TOC_250038" </w:instrText>
          </w:r>
          <w:r>
            <w:fldChar w:fldCharType="separate"/>
          </w:r>
          <w:r>
            <w:t>Batasan</w:t>
          </w:r>
          <w:r>
            <w:rPr>
              <w:spacing w:val="-1"/>
            </w:rPr>
            <w:t xml:space="preserve"> </w:t>
          </w:r>
          <w:r>
            <w:t>Masalah</w:t>
          </w:r>
          <w:r>
            <w:tab/>
          </w:r>
          <w:r>
            <w:t>6</w:t>
          </w:r>
          <w:r>
            <w:fldChar w:fldCharType="end"/>
          </w:r>
        </w:p>
        <w:p>
          <w:pPr>
            <w:pStyle w:val="10"/>
            <w:numPr>
              <w:ilvl w:val="1"/>
              <w:numId w:val="2"/>
            </w:numPr>
            <w:tabs>
              <w:tab w:val="left" w:pos="2896"/>
              <w:tab w:val="left" w:pos="2897"/>
              <w:tab w:val="right" w:leader="dot" w:pos="9850"/>
            </w:tabs>
            <w:spacing w:before="139" w:after="0" w:line="240" w:lineRule="auto"/>
            <w:ind w:left="2897" w:right="0" w:hanging="661"/>
            <w:jc w:val="left"/>
          </w:pPr>
          <w:r>
            <w:fldChar w:fldCharType="begin"/>
          </w:r>
          <w:r>
            <w:instrText xml:space="preserve"> HYPERLINK \l "_TOC_250037" </w:instrText>
          </w:r>
          <w:r>
            <w:fldChar w:fldCharType="separate"/>
          </w:r>
          <w:r>
            <w:t>Sistematika Laporan</w:t>
          </w:r>
          <w:r>
            <w:tab/>
          </w:r>
          <w:r>
            <w:t>7</w:t>
          </w:r>
          <w:r>
            <w:fldChar w:fldCharType="end"/>
          </w:r>
        </w:p>
        <w:p>
          <w:pPr>
            <w:pStyle w:val="8"/>
            <w:tabs>
              <w:tab w:val="right" w:leader="dot" w:pos="9850"/>
            </w:tabs>
            <w:rPr>
              <w:b w:val="0"/>
            </w:rPr>
          </w:pPr>
          <w:r>
            <w:t>BAB II. LANDASAN TEORI DAN</w:t>
          </w:r>
          <w:r>
            <w:rPr>
              <w:spacing w:val="-2"/>
            </w:rPr>
            <w:t xml:space="preserve"> </w:t>
          </w:r>
          <w:r>
            <w:t>TINJAUAN PUSTAKA</w:t>
          </w:r>
          <w:r>
            <w:tab/>
          </w:r>
          <w:r>
            <w:rPr>
              <w:b w:val="0"/>
            </w:rPr>
            <w:t>9</w:t>
          </w:r>
        </w:p>
        <w:p>
          <w:pPr>
            <w:pStyle w:val="10"/>
            <w:numPr>
              <w:ilvl w:val="1"/>
              <w:numId w:val="3"/>
            </w:numPr>
            <w:tabs>
              <w:tab w:val="left" w:pos="2899"/>
              <w:tab w:val="left" w:pos="2900"/>
              <w:tab w:val="right" w:leader="dot" w:pos="9850"/>
            </w:tabs>
            <w:spacing w:before="137" w:after="0" w:line="240" w:lineRule="auto"/>
            <w:ind w:left="2899" w:right="0" w:hanging="664"/>
            <w:jc w:val="left"/>
          </w:pPr>
          <w:r>
            <w:fldChar w:fldCharType="begin"/>
          </w:r>
          <w:r>
            <w:instrText xml:space="preserve"> HYPERLINK \l "_TOC_250036" </w:instrText>
          </w:r>
          <w:r>
            <w:fldChar w:fldCharType="separate"/>
          </w:r>
          <w:r>
            <w:t>Landasan</w:t>
          </w:r>
          <w:r>
            <w:rPr>
              <w:spacing w:val="-1"/>
            </w:rPr>
            <w:t xml:space="preserve"> </w:t>
          </w:r>
          <w:r>
            <w:t>Teori</w:t>
          </w:r>
          <w:r>
            <w:tab/>
          </w:r>
          <w:r>
            <w:t>9</w:t>
          </w:r>
          <w:r>
            <w:fldChar w:fldCharType="end"/>
          </w:r>
        </w:p>
        <w:p>
          <w:pPr>
            <w:pStyle w:val="11"/>
            <w:numPr>
              <w:ilvl w:val="2"/>
              <w:numId w:val="3"/>
            </w:numPr>
            <w:tabs>
              <w:tab w:val="left" w:pos="2897"/>
            </w:tabs>
            <w:spacing w:before="139" w:after="0" w:line="240" w:lineRule="auto"/>
            <w:ind w:left="2897" w:right="0" w:hanging="661"/>
            <w:jc w:val="left"/>
            <w:rPr>
              <w:b w:val="0"/>
              <w:i/>
              <w:sz w:val="24"/>
            </w:rPr>
          </w:pPr>
          <w:r>
            <w:rPr>
              <w:b w:val="0"/>
              <w:i w:val="0"/>
              <w:sz w:val="24"/>
            </w:rPr>
            <w:t xml:space="preserve">Metode Postur Kerja </w:t>
          </w:r>
          <w:r>
            <w:rPr>
              <w:b w:val="0"/>
              <w:i/>
              <w:sz w:val="24"/>
            </w:rPr>
            <w:t>Ovako Work Posture Analysis</w:t>
          </w:r>
          <w:r>
            <w:rPr>
              <w:b w:val="0"/>
              <w:i w:val="0"/>
              <w:spacing w:val="1"/>
              <w:sz w:val="24"/>
            </w:rPr>
            <w:t xml:space="preserve"> </w:t>
          </w:r>
          <w:r>
            <w:rPr>
              <w:b w:val="0"/>
              <w:i/>
              <w:sz w:val="24"/>
            </w:rPr>
            <w:t>System</w:t>
          </w:r>
        </w:p>
        <w:p>
          <w:pPr>
            <w:pStyle w:val="12"/>
            <w:tabs>
              <w:tab w:val="right" w:leader="dot" w:pos="9850"/>
            </w:tabs>
          </w:pPr>
          <w:r>
            <w:t>(OWAS)</w:t>
          </w:r>
          <w:r>
            <w:tab/>
          </w:r>
          <w:r>
            <w:t>9</w:t>
          </w:r>
        </w:p>
        <w:p>
          <w:pPr>
            <w:pStyle w:val="10"/>
            <w:numPr>
              <w:ilvl w:val="2"/>
              <w:numId w:val="3"/>
            </w:numPr>
            <w:tabs>
              <w:tab w:val="left" w:pos="2897"/>
              <w:tab w:val="right" w:leader="dot" w:pos="9970"/>
            </w:tabs>
            <w:spacing w:before="140" w:after="0" w:line="240" w:lineRule="auto"/>
            <w:ind w:left="2897" w:right="0" w:hanging="661"/>
            <w:jc w:val="left"/>
          </w:pPr>
          <w:r>
            <w:fldChar w:fldCharType="begin"/>
          </w:r>
          <w:r>
            <w:instrText xml:space="preserve"> HYPERLINK \l "_TOC_250035" </w:instrText>
          </w:r>
          <w:r>
            <w:fldChar w:fldCharType="separate"/>
          </w:r>
          <w:r>
            <w:t>Klasifikasi Katagori Resiko Menurut</w:t>
          </w:r>
          <w:r>
            <w:rPr>
              <w:spacing w:val="-1"/>
            </w:rPr>
            <w:t xml:space="preserve"> </w:t>
          </w:r>
          <w:r>
            <w:t>Frekuensi Relatif</w:t>
          </w:r>
          <w:r>
            <w:tab/>
          </w:r>
          <w:r>
            <w:t>15</w:t>
          </w:r>
          <w:r>
            <w:fldChar w:fldCharType="end"/>
          </w:r>
        </w:p>
        <w:p>
          <w:pPr>
            <w:pStyle w:val="10"/>
            <w:numPr>
              <w:ilvl w:val="2"/>
              <w:numId w:val="3"/>
            </w:numPr>
            <w:tabs>
              <w:tab w:val="left" w:pos="2897"/>
              <w:tab w:val="right" w:leader="dot" w:pos="9970"/>
            </w:tabs>
            <w:spacing w:before="136" w:after="0" w:line="240" w:lineRule="auto"/>
            <w:ind w:left="2897" w:right="0" w:hanging="661"/>
            <w:jc w:val="left"/>
          </w:pPr>
          <w:r>
            <w:fldChar w:fldCharType="begin"/>
          </w:r>
          <w:r>
            <w:instrText xml:space="preserve"> HYPERLINK \l "_TOC_250034" </w:instrText>
          </w:r>
          <w:r>
            <w:fldChar w:fldCharType="separate"/>
          </w:r>
          <w:r>
            <w:t>Keluhan</w:t>
          </w:r>
          <w:r>
            <w:rPr>
              <w:spacing w:val="-1"/>
            </w:rPr>
            <w:t xml:space="preserve"> </w:t>
          </w:r>
          <w:r>
            <w:t>Musculoskeletal</w:t>
          </w:r>
          <w:r>
            <w:tab/>
          </w:r>
          <w:r>
            <w:t>16</w:t>
          </w:r>
          <w:r>
            <w:fldChar w:fldCharType="end"/>
          </w:r>
        </w:p>
        <w:p>
          <w:pPr>
            <w:pStyle w:val="10"/>
            <w:numPr>
              <w:ilvl w:val="2"/>
              <w:numId w:val="3"/>
            </w:numPr>
            <w:tabs>
              <w:tab w:val="left" w:pos="2897"/>
              <w:tab w:val="right" w:leader="dot" w:pos="9970"/>
            </w:tabs>
            <w:spacing w:before="137" w:after="0" w:line="240" w:lineRule="auto"/>
            <w:ind w:left="2896" w:right="0" w:hanging="661"/>
            <w:jc w:val="left"/>
          </w:pPr>
          <w:r>
            <w:t>Nordic Body</w:t>
          </w:r>
          <w:r>
            <w:rPr>
              <w:spacing w:val="-5"/>
            </w:rPr>
            <w:t xml:space="preserve"> </w:t>
          </w:r>
          <w:r>
            <w:t>Map</w:t>
          </w:r>
          <w:r>
            <w:tab/>
          </w:r>
          <w:r>
            <w:t>16</w:t>
          </w:r>
        </w:p>
        <w:p>
          <w:pPr>
            <w:pStyle w:val="10"/>
            <w:numPr>
              <w:ilvl w:val="2"/>
              <w:numId w:val="3"/>
            </w:numPr>
            <w:tabs>
              <w:tab w:val="left" w:pos="2897"/>
              <w:tab w:val="right" w:leader="dot" w:pos="9970"/>
            </w:tabs>
            <w:spacing w:before="139" w:after="0" w:line="240" w:lineRule="auto"/>
            <w:ind w:left="2897" w:right="0" w:hanging="661"/>
            <w:jc w:val="left"/>
          </w:pPr>
          <w:r>
            <w:fldChar w:fldCharType="begin"/>
          </w:r>
          <w:r>
            <w:instrText xml:space="preserve"> HYPERLINK \l "_TOC_250033" </w:instrText>
          </w:r>
          <w:r>
            <w:fldChar w:fldCharType="separate"/>
          </w:r>
          <w:r>
            <w:t>Kelelahan</w:t>
          </w:r>
          <w:r>
            <w:tab/>
          </w:r>
          <w:r>
            <w:t>19</w:t>
          </w:r>
          <w:r>
            <w:fldChar w:fldCharType="end"/>
          </w:r>
        </w:p>
        <w:p>
          <w:pPr>
            <w:pStyle w:val="10"/>
            <w:numPr>
              <w:ilvl w:val="2"/>
              <w:numId w:val="3"/>
            </w:numPr>
            <w:tabs>
              <w:tab w:val="left" w:pos="2956"/>
              <w:tab w:val="left" w:pos="2957"/>
              <w:tab w:val="right" w:leader="dot" w:pos="9970"/>
            </w:tabs>
            <w:spacing w:before="137" w:after="0" w:line="240" w:lineRule="auto"/>
            <w:ind w:left="2957" w:right="0" w:hanging="721"/>
            <w:jc w:val="left"/>
          </w:pPr>
          <w:r>
            <w:fldChar w:fldCharType="begin"/>
          </w:r>
          <w:r>
            <w:instrText xml:space="preserve"> HYPERLINK \l "_TOC_250032" </w:instrText>
          </w:r>
          <w:r>
            <w:fldChar w:fldCharType="separate"/>
          </w:r>
          <w:r>
            <w:t>Kuisioner  30 Item Of Rating Scale Mengukur</w:t>
          </w:r>
          <w:r>
            <w:rPr>
              <w:spacing w:val="-7"/>
            </w:rPr>
            <w:t xml:space="preserve"> </w:t>
          </w:r>
          <w:r>
            <w:t>Kelelahan Umum</w:t>
          </w:r>
          <w:r>
            <w:tab/>
          </w:r>
          <w:r>
            <w:t>20</w:t>
          </w:r>
          <w:r>
            <w:fldChar w:fldCharType="end"/>
          </w:r>
        </w:p>
        <w:p>
          <w:pPr>
            <w:pStyle w:val="11"/>
            <w:numPr>
              <w:ilvl w:val="2"/>
              <w:numId w:val="3"/>
            </w:numPr>
            <w:tabs>
              <w:tab w:val="left" w:pos="2956"/>
              <w:tab w:val="left" w:pos="2957"/>
              <w:tab w:val="right" w:leader="dot" w:pos="9971"/>
            </w:tabs>
            <w:spacing w:before="139" w:after="0" w:line="240" w:lineRule="auto"/>
            <w:ind w:left="2957" w:right="0" w:hanging="721"/>
            <w:jc w:val="left"/>
            <w:rPr>
              <w:b w:val="0"/>
              <w:i w:val="0"/>
              <w:sz w:val="24"/>
            </w:rPr>
          </w:pPr>
          <w:r>
            <w:rPr>
              <w:b w:val="0"/>
              <w:i w:val="0"/>
              <w:sz w:val="24"/>
            </w:rPr>
            <w:t>Faktor Resiko Sikap Kerja Terhadap</w:t>
          </w:r>
          <w:r>
            <w:rPr>
              <w:b w:val="0"/>
              <w:i w:val="0"/>
              <w:spacing w:val="-4"/>
              <w:sz w:val="24"/>
            </w:rPr>
            <w:t xml:space="preserve"> </w:t>
          </w:r>
          <w:r>
            <w:rPr>
              <w:b w:val="0"/>
              <w:i w:val="0"/>
              <w:sz w:val="24"/>
            </w:rPr>
            <w:t>Gangguan</w:t>
          </w:r>
          <w:r>
            <w:rPr>
              <w:b w:val="0"/>
              <w:i w:val="0"/>
              <w:spacing w:val="3"/>
              <w:sz w:val="24"/>
            </w:rPr>
            <w:t xml:space="preserve"> </w:t>
          </w:r>
          <w:r>
            <w:rPr>
              <w:b w:val="0"/>
              <w:i/>
              <w:sz w:val="24"/>
            </w:rPr>
            <w:t>Musculoskeletal</w:t>
          </w:r>
          <w:r>
            <w:rPr>
              <w:b w:val="0"/>
              <w:i/>
              <w:sz w:val="24"/>
            </w:rPr>
            <w:tab/>
          </w:r>
          <w:r>
            <w:rPr>
              <w:b w:val="0"/>
              <w:i w:val="0"/>
              <w:sz w:val="24"/>
            </w:rPr>
            <w:t>21</w:t>
          </w:r>
        </w:p>
        <w:p>
          <w:pPr>
            <w:pStyle w:val="10"/>
            <w:numPr>
              <w:ilvl w:val="1"/>
              <w:numId w:val="3"/>
            </w:numPr>
            <w:tabs>
              <w:tab w:val="left" w:pos="2896"/>
              <w:tab w:val="left" w:pos="2897"/>
              <w:tab w:val="right" w:leader="dot" w:pos="9970"/>
            </w:tabs>
            <w:spacing w:before="137" w:after="240" w:line="240" w:lineRule="auto"/>
            <w:ind w:left="2897" w:right="0" w:hanging="661"/>
            <w:jc w:val="left"/>
          </w:pPr>
          <w:r>
            <w:fldChar w:fldCharType="begin"/>
          </w:r>
          <w:r>
            <w:instrText xml:space="preserve"> HYPERLINK \l "_TOC_250031" </w:instrText>
          </w:r>
          <w:r>
            <w:fldChar w:fldCharType="separate"/>
          </w:r>
          <w:r>
            <w:t>Tinjauan</w:t>
          </w:r>
          <w:r>
            <w:rPr>
              <w:spacing w:val="-1"/>
            </w:rPr>
            <w:t xml:space="preserve"> </w:t>
          </w:r>
          <w:r>
            <w:t>Pustaka</w:t>
          </w:r>
          <w:r>
            <w:tab/>
          </w:r>
          <w:r>
            <w:t>23</w:t>
          </w:r>
          <w:r>
            <w:fldChar w:fldCharType="end"/>
          </w:r>
        </w:p>
        <w:p/>
        <w:p>
          <w:pPr>
            <w:pStyle w:val="8"/>
            <w:tabs>
              <w:tab w:val="right" w:leader="dot" w:pos="9970"/>
            </w:tabs>
            <w:spacing w:before="664"/>
            <w:rPr>
              <w:b w:val="0"/>
            </w:rPr>
          </w:pPr>
          <w:r>
            <w:fldChar w:fldCharType="begin"/>
          </w:r>
          <w:r>
            <w:instrText xml:space="preserve"> HYPERLINK \l "_TOC_250030" </w:instrText>
          </w:r>
          <w:r>
            <w:fldChar w:fldCharType="separate"/>
          </w:r>
          <w:r>
            <w:t>BAB III.</w:t>
          </w:r>
          <w:r>
            <w:rPr>
              <w:spacing w:val="-1"/>
            </w:rPr>
            <w:t xml:space="preserve"> </w:t>
          </w:r>
          <w:r>
            <w:t>METODE</w:t>
          </w:r>
          <w:r>
            <w:rPr>
              <w:spacing w:val="1"/>
            </w:rPr>
            <w:t xml:space="preserve"> </w:t>
          </w:r>
          <w:r>
            <w:t>PENELITIAN</w:t>
          </w:r>
          <w:r>
            <w:tab/>
          </w:r>
          <w:r>
            <w:rPr>
              <w:b w:val="0"/>
            </w:rPr>
            <w:t>27</w:t>
          </w:r>
          <w:r>
            <w:rPr>
              <w:b w:val="0"/>
            </w:rPr>
            <w:fldChar w:fldCharType="end"/>
          </w:r>
        </w:p>
        <w:p>
          <w:pPr>
            <w:pStyle w:val="10"/>
            <w:numPr>
              <w:ilvl w:val="1"/>
              <w:numId w:val="4"/>
            </w:numPr>
            <w:tabs>
              <w:tab w:val="left" w:pos="2836"/>
              <w:tab w:val="left" w:pos="2837"/>
              <w:tab w:val="right" w:leader="dot" w:pos="9970"/>
            </w:tabs>
            <w:spacing w:before="137" w:after="0" w:line="240" w:lineRule="auto"/>
            <w:ind w:left="2837" w:right="0" w:hanging="601"/>
            <w:jc w:val="left"/>
          </w:pPr>
          <w:r>
            <w:t>Rancangan</w:t>
          </w:r>
          <w:r>
            <w:rPr>
              <w:spacing w:val="-1"/>
            </w:rPr>
            <w:t xml:space="preserve"> </w:t>
          </w:r>
          <w:r>
            <w:t>Penelitian</w:t>
          </w:r>
          <w:r>
            <w:tab/>
          </w:r>
          <w:r>
            <w:t>27</w:t>
          </w:r>
        </w:p>
        <w:p>
          <w:pPr>
            <w:pStyle w:val="10"/>
            <w:numPr>
              <w:ilvl w:val="1"/>
              <w:numId w:val="4"/>
            </w:numPr>
            <w:tabs>
              <w:tab w:val="left" w:pos="2836"/>
              <w:tab w:val="left" w:pos="2837"/>
              <w:tab w:val="right" w:leader="dot" w:pos="9970"/>
            </w:tabs>
            <w:spacing w:before="139" w:after="0" w:line="240" w:lineRule="auto"/>
            <w:ind w:left="2837" w:right="0" w:hanging="601"/>
            <w:jc w:val="left"/>
          </w:pPr>
          <w:r>
            <w:fldChar w:fldCharType="begin"/>
          </w:r>
          <w:r>
            <w:instrText xml:space="preserve"> HYPERLINK \l "_TOC_250029" </w:instrText>
          </w:r>
          <w:r>
            <w:fldChar w:fldCharType="separate"/>
          </w:r>
          <w:r>
            <w:t>Subjek dan</w:t>
          </w:r>
          <w:r>
            <w:rPr>
              <w:spacing w:val="-1"/>
            </w:rPr>
            <w:t xml:space="preserve"> </w:t>
          </w:r>
          <w:r>
            <w:t>Objek</w:t>
          </w:r>
          <w:r>
            <w:rPr>
              <w:spacing w:val="2"/>
            </w:rPr>
            <w:t xml:space="preserve"> </w:t>
          </w:r>
          <w:r>
            <w:t>Penelitian</w:t>
          </w:r>
          <w:r>
            <w:tab/>
          </w:r>
          <w:r>
            <w:t>27</w:t>
          </w:r>
          <w:r>
            <w:fldChar w:fldCharType="end"/>
          </w:r>
        </w:p>
        <w:p>
          <w:pPr>
            <w:pStyle w:val="10"/>
            <w:numPr>
              <w:ilvl w:val="2"/>
              <w:numId w:val="4"/>
            </w:numPr>
            <w:tabs>
              <w:tab w:val="left" w:pos="2837"/>
              <w:tab w:val="right" w:leader="dot" w:pos="9992"/>
            </w:tabs>
            <w:spacing w:before="137" w:after="0" w:line="240" w:lineRule="auto"/>
            <w:ind w:left="2836" w:right="0" w:hanging="601"/>
            <w:jc w:val="left"/>
          </w:pPr>
          <w:r>
            <w:fldChar w:fldCharType="begin"/>
          </w:r>
          <w:r>
            <w:instrText xml:space="preserve"> HYPERLINK \l "_TOC_250028" </w:instrText>
          </w:r>
          <w:r>
            <w:fldChar w:fldCharType="separate"/>
          </w:r>
          <w:r>
            <w:t>Subjek</w:t>
          </w:r>
          <w:r>
            <w:rPr>
              <w:spacing w:val="-1"/>
            </w:rPr>
            <w:t xml:space="preserve"> </w:t>
          </w:r>
          <w:r>
            <w:t>Penelitian</w:t>
          </w:r>
          <w:r>
            <w:tab/>
          </w:r>
          <w:r>
            <w:t>27</w:t>
          </w:r>
          <w:r>
            <w:fldChar w:fldCharType="end"/>
          </w:r>
        </w:p>
        <w:p>
          <w:pPr>
            <w:pStyle w:val="10"/>
            <w:numPr>
              <w:ilvl w:val="2"/>
              <w:numId w:val="4"/>
            </w:numPr>
            <w:tabs>
              <w:tab w:val="left" w:pos="2837"/>
              <w:tab w:val="right" w:leader="dot" w:pos="9970"/>
            </w:tabs>
            <w:spacing w:before="139" w:after="0" w:line="240" w:lineRule="auto"/>
            <w:ind w:left="2836" w:right="0" w:hanging="601"/>
            <w:jc w:val="left"/>
          </w:pPr>
          <w:r>
            <w:fldChar w:fldCharType="begin"/>
          </w:r>
          <w:r>
            <w:instrText xml:space="preserve"> HYPERLINK \l "_TOC_250027" </w:instrText>
          </w:r>
          <w:r>
            <w:fldChar w:fldCharType="separate"/>
          </w:r>
          <w:r>
            <w:t>Objek</w:t>
          </w:r>
          <w:r>
            <w:rPr>
              <w:spacing w:val="-1"/>
            </w:rPr>
            <w:t xml:space="preserve"> </w:t>
          </w:r>
          <w:r>
            <w:t>Penelitian</w:t>
          </w:r>
          <w:r>
            <w:tab/>
          </w:r>
          <w:r>
            <w:t>28</w:t>
          </w:r>
          <w:r>
            <w:fldChar w:fldCharType="end"/>
          </w:r>
        </w:p>
        <w:p>
          <w:pPr>
            <w:pStyle w:val="10"/>
            <w:numPr>
              <w:ilvl w:val="1"/>
              <w:numId w:val="4"/>
            </w:numPr>
            <w:tabs>
              <w:tab w:val="left" w:pos="2836"/>
              <w:tab w:val="left" w:pos="2837"/>
              <w:tab w:val="right" w:leader="dot" w:pos="9970"/>
            </w:tabs>
            <w:spacing w:before="137" w:after="0" w:line="240" w:lineRule="auto"/>
            <w:ind w:left="2837" w:right="0" w:hanging="601"/>
            <w:jc w:val="left"/>
          </w:pPr>
          <w:r>
            <w:fldChar w:fldCharType="begin"/>
          </w:r>
          <w:r>
            <w:instrText xml:space="preserve"> HYPERLINK \l "_TOC_250026" </w:instrText>
          </w:r>
          <w:r>
            <w:fldChar w:fldCharType="separate"/>
          </w:r>
          <w:r>
            <w:t>Waktu dan</w:t>
          </w:r>
          <w:r>
            <w:rPr>
              <w:spacing w:val="-1"/>
            </w:rPr>
            <w:t xml:space="preserve"> </w:t>
          </w:r>
          <w:r>
            <w:t>tempat penelitian</w:t>
          </w:r>
          <w:r>
            <w:tab/>
          </w:r>
          <w:r>
            <w:t>28</w:t>
          </w:r>
          <w:r>
            <w:fldChar w:fldCharType="end"/>
          </w:r>
        </w:p>
        <w:p>
          <w:pPr>
            <w:pStyle w:val="10"/>
            <w:numPr>
              <w:ilvl w:val="1"/>
              <w:numId w:val="4"/>
            </w:numPr>
            <w:tabs>
              <w:tab w:val="left" w:pos="2836"/>
              <w:tab w:val="left" w:pos="2837"/>
              <w:tab w:val="right" w:leader="dot" w:pos="9970"/>
            </w:tabs>
            <w:spacing w:before="140" w:after="0" w:line="240" w:lineRule="auto"/>
            <w:ind w:left="2837" w:right="0" w:hanging="601"/>
            <w:jc w:val="left"/>
          </w:pPr>
          <w:r>
            <w:fldChar w:fldCharType="begin"/>
          </w:r>
          <w:r>
            <w:instrText xml:space="preserve"> HYPERLINK \l "_TOC_250025" </w:instrText>
          </w:r>
          <w:r>
            <w:fldChar w:fldCharType="separate"/>
          </w:r>
          <w:r>
            <w:t>Populasi dan</w:t>
          </w:r>
          <w:r>
            <w:rPr>
              <w:spacing w:val="-1"/>
            </w:rPr>
            <w:t xml:space="preserve"> </w:t>
          </w:r>
          <w:r>
            <w:t>Sampel Penelitian</w:t>
          </w:r>
          <w:r>
            <w:tab/>
          </w:r>
          <w:r>
            <w:t>29</w:t>
          </w:r>
          <w:r>
            <w:fldChar w:fldCharType="end"/>
          </w:r>
        </w:p>
        <w:p>
          <w:pPr>
            <w:pStyle w:val="10"/>
            <w:numPr>
              <w:ilvl w:val="2"/>
              <w:numId w:val="4"/>
            </w:numPr>
            <w:tabs>
              <w:tab w:val="left" w:pos="2837"/>
              <w:tab w:val="right" w:leader="dot" w:pos="9970"/>
            </w:tabs>
            <w:spacing w:before="137" w:after="0" w:line="240" w:lineRule="auto"/>
            <w:ind w:left="2837" w:right="0" w:hanging="601"/>
            <w:jc w:val="left"/>
          </w:pPr>
          <w:r>
            <w:fldChar w:fldCharType="begin"/>
          </w:r>
          <w:r>
            <w:instrText xml:space="preserve"> HYPERLINK \l "_TOC_250024" </w:instrText>
          </w:r>
          <w:r>
            <w:fldChar w:fldCharType="separate"/>
          </w:r>
          <w:r>
            <w:t>Populasi</w:t>
          </w:r>
          <w:r>
            <w:tab/>
          </w:r>
          <w:r>
            <w:t>29</w:t>
          </w:r>
          <w:r>
            <w:fldChar w:fldCharType="end"/>
          </w:r>
        </w:p>
        <w:p>
          <w:pPr>
            <w:pStyle w:val="10"/>
            <w:numPr>
              <w:ilvl w:val="2"/>
              <w:numId w:val="4"/>
            </w:numPr>
            <w:tabs>
              <w:tab w:val="left" w:pos="2837"/>
              <w:tab w:val="right" w:leader="dot" w:pos="9970"/>
            </w:tabs>
            <w:spacing w:before="139" w:after="0" w:line="240" w:lineRule="auto"/>
            <w:ind w:left="2837" w:right="0" w:hanging="601"/>
            <w:jc w:val="left"/>
          </w:pPr>
          <w:r>
            <w:fldChar w:fldCharType="begin"/>
          </w:r>
          <w:r>
            <w:instrText xml:space="preserve"> HYPERLINK \l "_TOC_250023" </w:instrText>
          </w:r>
          <w:r>
            <w:fldChar w:fldCharType="separate"/>
          </w:r>
          <w:r>
            <w:t>Sampel</w:t>
          </w:r>
          <w:r>
            <w:tab/>
          </w:r>
          <w:r>
            <w:t>29</w:t>
          </w:r>
          <w:r>
            <w:fldChar w:fldCharType="end"/>
          </w:r>
        </w:p>
        <w:p>
          <w:pPr>
            <w:pStyle w:val="10"/>
            <w:numPr>
              <w:ilvl w:val="2"/>
              <w:numId w:val="4"/>
            </w:numPr>
            <w:tabs>
              <w:tab w:val="left" w:pos="2837"/>
              <w:tab w:val="right" w:leader="dot" w:pos="9970"/>
            </w:tabs>
            <w:spacing w:before="137" w:after="0" w:line="240" w:lineRule="auto"/>
            <w:ind w:left="2837" w:right="0" w:hanging="601"/>
            <w:jc w:val="left"/>
          </w:pPr>
          <w:r>
            <w:fldChar w:fldCharType="begin"/>
          </w:r>
          <w:r>
            <w:instrText xml:space="preserve"> HYPERLINK \l "_TOC_250022" </w:instrText>
          </w:r>
          <w:r>
            <w:fldChar w:fldCharType="separate"/>
          </w:r>
          <w:r>
            <w:t>Proses</w:t>
          </w:r>
          <w:r>
            <w:rPr>
              <w:spacing w:val="-1"/>
            </w:rPr>
            <w:t xml:space="preserve"> </w:t>
          </w:r>
          <w:r>
            <w:t>PengambilanSampel</w:t>
          </w:r>
          <w:r>
            <w:tab/>
          </w:r>
          <w:r>
            <w:t>30</w:t>
          </w:r>
          <w:r>
            <w:fldChar w:fldCharType="end"/>
          </w:r>
        </w:p>
        <w:p>
          <w:pPr>
            <w:pStyle w:val="10"/>
            <w:numPr>
              <w:ilvl w:val="1"/>
              <w:numId w:val="4"/>
            </w:numPr>
            <w:tabs>
              <w:tab w:val="left" w:pos="2836"/>
              <w:tab w:val="left" w:pos="2837"/>
              <w:tab w:val="right" w:leader="dot" w:pos="9971"/>
            </w:tabs>
            <w:spacing w:before="139" w:after="0" w:line="240" w:lineRule="auto"/>
            <w:ind w:left="2837" w:right="0" w:hanging="601"/>
            <w:jc w:val="left"/>
          </w:pPr>
          <w:r>
            <w:fldChar w:fldCharType="begin"/>
          </w:r>
          <w:r>
            <w:instrText xml:space="preserve"> HYPERLINK \l "_TOC_250021" </w:instrText>
          </w:r>
          <w:r>
            <w:fldChar w:fldCharType="separate"/>
          </w:r>
          <w:r>
            <w:t>Metode</w:t>
          </w:r>
          <w:r>
            <w:rPr>
              <w:spacing w:val="-3"/>
            </w:rPr>
            <w:t xml:space="preserve"> </w:t>
          </w:r>
          <w:r>
            <w:t>Pengumpulan  Data</w:t>
          </w:r>
          <w:r>
            <w:tab/>
          </w:r>
          <w:r>
            <w:t>31</w:t>
          </w:r>
          <w:r>
            <w:fldChar w:fldCharType="end"/>
          </w:r>
        </w:p>
        <w:p>
          <w:pPr>
            <w:pStyle w:val="10"/>
            <w:numPr>
              <w:ilvl w:val="1"/>
              <w:numId w:val="4"/>
            </w:numPr>
            <w:tabs>
              <w:tab w:val="left" w:pos="2836"/>
              <w:tab w:val="left" w:pos="2837"/>
              <w:tab w:val="right" w:leader="dot" w:pos="9970"/>
            </w:tabs>
            <w:spacing w:before="137" w:after="0" w:line="240" w:lineRule="auto"/>
            <w:ind w:left="2837" w:right="0" w:hanging="601"/>
            <w:jc w:val="left"/>
          </w:pPr>
          <w:r>
            <w:fldChar w:fldCharType="begin"/>
          </w:r>
          <w:r>
            <w:instrText xml:space="preserve"> HYPERLINK \l "_TOC_250020" </w:instrText>
          </w:r>
          <w:r>
            <w:fldChar w:fldCharType="separate"/>
          </w:r>
          <w:r>
            <w:t>Variabel</w:t>
          </w:r>
          <w:r>
            <w:rPr>
              <w:spacing w:val="-1"/>
            </w:rPr>
            <w:t xml:space="preserve"> </w:t>
          </w:r>
          <w:r>
            <w:t>Penelitian</w:t>
          </w:r>
          <w:r>
            <w:tab/>
          </w:r>
          <w:r>
            <w:t>31</w:t>
          </w:r>
          <w:r>
            <w:fldChar w:fldCharType="end"/>
          </w:r>
        </w:p>
        <w:p>
          <w:pPr>
            <w:pStyle w:val="10"/>
            <w:numPr>
              <w:ilvl w:val="2"/>
              <w:numId w:val="4"/>
            </w:numPr>
            <w:tabs>
              <w:tab w:val="left" w:pos="2837"/>
              <w:tab w:val="right" w:leader="dot" w:pos="9970"/>
            </w:tabs>
            <w:spacing w:before="139" w:after="0" w:line="240" w:lineRule="auto"/>
            <w:ind w:left="2836" w:right="0" w:hanging="601"/>
            <w:jc w:val="left"/>
          </w:pPr>
          <w:r>
            <w:fldChar w:fldCharType="begin"/>
          </w:r>
          <w:r>
            <w:instrText xml:space="preserve"> HYPERLINK \l "_TOC_250019" </w:instrText>
          </w:r>
          <w:r>
            <w:fldChar w:fldCharType="separate"/>
          </w:r>
          <w:r>
            <w:t>Variabel</w:t>
          </w:r>
          <w:r>
            <w:rPr>
              <w:spacing w:val="1"/>
            </w:rPr>
            <w:t xml:space="preserve"> </w:t>
          </w:r>
          <w:r>
            <w:t>Bebas</w:t>
          </w:r>
          <w:r>
            <w:tab/>
          </w:r>
          <w:r>
            <w:t>31</w:t>
          </w:r>
          <w:r>
            <w:fldChar w:fldCharType="end"/>
          </w:r>
        </w:p>
        <w:p>
          <w:pPr>
            <w:pStyle w:val="10"/>
            <w:numPr>
              <w:ilvl w:val="2"/>
              <w:numId w:val="4"/>
            </w:numPr>
            <w:tabs>
              <w:tab w:val="left" w:pos="2837"/>
              <w:tab w:val="right" w:leader="dot" w:pos="9970"/>
            </w:tabs>
            <w:spacing w:before="137" w:after="0" w:line="240" w:lineRule="auto"/>
            <w:ind w:left="2836" w:right="0" w:hanging="601"/>
            <w:jc w:val="left"/>
          </w:pPr>
          <w:r>
            <w:fldChar w:fldCharType="begin"/>
          </w:r>
          <w:r>
            <w:instrText xml:space="preserve"> HYPERLINK \l "_TOC_250018" </w:instrText>
          </w:r>
          <w:r>
            <w:fldChar w:fldCharType="separate"/>
          </w:r>
          <w:r>
            <w:t>Variabel</w:t>
          </w:r>
          <w:r>
            <w:rPr>
              <w:spacing w:val="-1"/>
            </w:rPr>
            <w:t xml:space="preserve"> </w:t>
          </w:r>
          <w:r>
            <w:t>Terikat</w:t>
          </w:r>
          <w:r>
            <w:tab/>
          </w:r>
          <w:r>
            <w:t>31</w:t>
          </w:r>
          <w:r>
            <w:fldChar w:fldCharType="end"/>
          </w:r>
        </w:p>
        <w:p>
          <w:pPr>
            <w:pStyle w:val="10"/>
            <w:numPr>
              <w:ilvl w:val="2"/>
              <w:numId w:val="4"/>
            </w:numPr>
            <w:tabs>
              <w:tab w:val="left" w:pos="2837"/>
              <w:tab w:val="right" w:leader="dot" w:pos="9970"/>
            </w:tabs>
            <w:spacing w:before="139" w:after="0" w:line="240" w:lineRule="auto"/>
            <w:ind w:left="2836" w:right="0" w:hanging="601"/>
            <w:jc w:val="left"/>
          </w:pPr>
          <w:r>
            <w:fldChar w:fldCharType="begin"/>
          </w:r>
          <w:r>
            <w:instrText xml:space="preserve"> HYPERLINK \l "_TOC_250017" </w:instrText>
          </w:r>
          <w:r>
            <w:fldChar w:fldCharType="separate"/>
          </w:r>
          <w:r>
            <w:t>Variabel</w:t>
          </w:r>
          <w:r>
            <w:rPr>
              <w:spacing w:val="1"/>
            </w:rPr>
            <w:t xml:space="preserve"> </w:t>
          </w:r>
          <w:r>
            <w:t>Kontrol</w:t>
          </w:r>
          <w:r>
            <w:tab/>
          </w:r>
          <w:r>
            <w:t>31</w:t>
          </w:r>
          <w:r>
            <w:fldChar w:fldCharType="end"/>
          </w:r>
        </w:p>
        <w:p>
          <w:pPr>
            <w:pStyle w:val="10"/>
            <w:numPr>
              <w:ilvl w:val="1"/>
              <w:numId w:val="4"/>
            </w:numPr>
            <w:tabs>
              <w:tab w:val="left" w:pos="2836"/>
              <w:tab w:val="left" w:pos="2837"/>
              <w:tab w:val="right" w:leader="dot" w:pos="9970"/>
            </w:tabs>
            <w:spacing w:before="137" w:after="0" w:line="240" w:lineRule="auto"/>
            <w:ind w:left="2837" w:right="0" w:hanging="601"/>
            <w:jc w:val="left"/>
          </w:pPr>
          <w:r>
            <w:fldChar w:fldCharType="begin"/>
          </w:r>
          <w:r>
            <w:instrText xml:space="preserve"> HYPERLINK \l "_TOC_250016" </w:instrText>
          </w:r>
          <w:r>
            <w:fldChar w:fldCharType="separate"/>
          </w:r>
          <w:r>
            <w:t>Definisi</w:t>
          </w:r>
          <w:r>
            <w:rPr>
              <w:spacing w:val="-1"/>
            </w:rPr>
            <w:t xml:space="preserve"> </w:t>
          </w:r>
          <w:r>
            <w:t>Operasional Variabel</w:t>
          </w:r>
          <w:r>
            <w:tab/>
          </w:r>
          <w:r>
            <w:t>32</w:t>
          </w:r>
          <w:r>
            <w:fldChar w:fldCharType="end"/>
          </w:r>
        </w:p>
        <w:p>
          <w:pPr>
            <w:pStyle w:val="10"/>
            <w:numPr>
              <w:ilvl w:val="1"/>
              <w:numId w:val="4"/>
            </w:numPr>
            <w:tabs>
              <w:tab w:val="left" w:pos="2839"/>
              <w:tab w:val="left" w:pos="2840"/>
              <w:tab w:val="right" w:leader="dot" w:pos="9970"/>
            </w:tabs>
            <w:spacing w:before="139" w:after="0" w:line="240" w:lineRule="auto"/>
            <w:ind w:left="2839" w:right="0" w:hanging="604"/>
            <w:jc w:val="left"/>
          </w:pPr>
          <w:r>
            <w:fldChar w:fldCharType="begin"/>
          </w:r>
          <w:r>
            <w:instrText xml:space="preserve"> HYPERLINK \l "_TOC_250015" </w:instrText>
          </w:r>
          <w:r>
            <w:fldChar w:fldCharType="separate"/>
          </w:r>
          <w:r>
            <w:t>Instrumen</w:t>
          </w:r>
          <w:r>
            <w:rPr>
              <w:spacing w:val="-1"/>
            </w:rPr>
            <w:t xml:space="preserve"> </w:t>
          </w:r>
          <w:r>
            <w:t>Penelitian</w:t>
          </w:r>
          <w:r>
            <w:tab/>
          </w:r>
          <w:r>
            <w:t>33</w:t>
          </w:r>
          <w:r>
            <w:fldChar w:fldCharType="end"/>
          </w:r>
        </w:p>
        <w:p>
          <w:pPr>
            <w:pStyle w:val="10"/>
            <w:numPr>
              <w:ilvl w:val="2"/>
              <w:numId w:val="4"/>
            </w:numPr>
            <w:tabs>
              <w:tab w:val="left" w:pos="2837"/>
              <w:tab w:val="right" w:leader="dot" w:pos="9970"/>
            </w:tabs>
            <w:spacing w:before="137" w:after="0" w:line="240" w:lineRule="auto"/>
            <w:ind w:left="2836" w:right="0" w:hanging="601"/>
            <w:jc w:val="left"/>
          </w:pPr>
          <w:r>
            <w:fldChar w:fldCharType="begin"/>
          </w:r>
          <w:r>
            <w:instrText xml:space="preserve"> HYPERLINK \l "_TOC_250014" </w:instrText>
          </w:r>
          <w:r>
            <w:fldChar w:fldCharType="separate"/>
          </w:r>
          <w:r>
            <w:t>Pengumpulan</w:t>
          </w:r>
          <w:r>
            <w:rPr>
              <w:spacing w:val="-1"/>
            </w:rPr>
            <w:t xml:space="preserve"> </w:t>
          </w:r>
          <w:r>
            <w:t>Data</w:t>
          </w:r>
          <w:r>
            <w:tab/>
          </w:r>
          <w:r>
            <w:t>33</w:t>
          </w:r>
          <w:r>
            <w:fldChar w:fldCharType="end"/>
          </w:r>
        </w:p>
        <w:p>
          <w:pPr>
            <w:pStyle w:val="10"/>
            <w:numPr>
              <w:ilvl w:val="2"/>
              <w:numId w:val="4"/>
            </w:numPr>
            <w:tabs>
              <w:tab w:val="left" w:pos="2837"/>
              <w:tab w:val="right" w:leader="dot" w:pos="9970"/>
            </w:tabs>
            <w:spacing w:before="139" w:after="0" w:line="240" w:lineRule="auto"/>
            <w:ind w:left="2836" w:right="0" w:hanging="601"/>
            <w:jc w:val="left"/>
          </w:pPr>
          <w:r>
            <w:fldChar w:fldCharType="begin"/>
          </w:r>
          <w:r>
            <w:instrText xml:space="preserve"> HYPERLINK \l "_TOC_250013" </w:instrText>
          </w:r>
          <w:r>
            <w:fldChar w:fldCharType="separate"/>
          </w:r>
          <w:r>
            <w:t>Pengolahan</w:t>
          </w:r>
          <w:r>
            <w:rPr>
              <w:spacing w:val="-1"/>
            </w:rPr>
            <w:t xml:space="preserve"> </w:t>
          </w:r>
          <w:r>
            <w:t>Data</w:t>
          </w:r>
          <w:r>
            <w:tab/>
          </w:r>
          <w:r>
            <w:t>34</w:t>
          </w:r>
          <w:r>
            <w:fldChar w:fldCharType="end"/>
          </w:r>
        </w:p>
        <w:p>
          <w:pPr>
            <w:pStyle w:val="10"/>
            <w:numPr>
              <w:ilvl w:val="1"/>
              <w:numId w:val="4"/>
            </w:numPr>
            <w:tabs>
              <w:tab w:val="left" w:pos="2836"/>
              <w:tab w:val="left" w:pos="2837"/>
              <w:tab w:val="right" w:leader="dot" w:pos="9970"/>
            </w:tabs>
            <w:spacing w:before="137" w:after="0" w:line="240" w:lineRule="auto"/>
            <w:ind w:left="2837" w:right="0" w:hanging="601"/>
            <w:jc w:val="left"/>
          </w:pPr>
          <w:r>
            <w:fldChar w:fldCharType="begin"/>
          </w:r>
          <w:r>
            <w:instrText xml:space="preserve"> HYPERLINK \l "_TOC_250012" </w:instrText>
          </w:r>
          <w:r>
            <w:fldChar w:fldCharType="separate"/>
          </w:r>
          <w:r>
            <w:t>Prosedur</w:t>
          </w:r>
          <w:r>
            <w:rPr>
              <w:spacing w:val="-2"/>
            </w:rPr>
            <w:t xml:space="preserve"> </w:t>
          </w:r>
          <w:r>
            <w:t>Penelitian</w:t>
          </w:r>
          <w:r>
            <w:tab/>
          </w:r>
          <w:r>
            <w:t>35</w:t>
          </w:r>
          <w:r>
            <w:fldChar w:fldCharType="end"/>
          </w:r>
        </w:p>
        <w:p>
          <w:pPr>
            <w:pStyle w:val="10"/>
            <w:numPr>
              <w:ilvl w:val="2"/>
              <w:numId w:val="4"/>
            </w:numPr>
            <w:tabs>
              <w:tab w:val="left" w:pos="2837"/>
              <w:tab w:val="right" w:leader="dot" w:pos="9970"/>
            </w:tabs>
            <w:spacing w:before="140" w:after="0" w:line="240" w:lineRule="auto"/>
            <w:ind w:left="2836" w:right="0" w:hanging="601"/>
            <w:jc w:val="left"/>
          </w:pPr>
          <w:r>
            <w:fldChar w:fldCharType="begin"/>
          </w:r>
          <w:r>
            <w:instrText xml:space="preserve"> HYPERLINK \l "_TOC_250011" </w:instrText>
          </w:r>
          <w:r>
            <w:fldChar w:fldCharType="separate"/>
          </w:r>
          <w:r>
            <w:t>Tahap</w:t>
          </w:r>
          <w:r>
            <w:rPr>
              <w:spacing w:val="-1"/>
            </w:rPr>
            <w:t xml:space="preserve"> </w:t>
          </w:r>
          <w:r>
            <w:t>Persiapan</w:t>
          </w:r>
          <w:r>
            <w:tab/>
          </w:r>
          <w:r>
            <w:t>35</w:t>
          </w:r>
          <w:r>
            <w:fldChar w:fldCharType="end"/>
          </w:r>
        </w:p>
        <w:p>
          <w:pPr>
            <w:pStyle w:val="10"/>
            <w:numPr>
              <w:ilvl w:val="2"/>
              <w:numId w:val="4"/>
            </w:numPr>
            <w:tabs>
              <w:tab w:val="left" w:pos="2837"/>
              <w:tab w:val="right" w:leader="dot" w:pos="9970"/>
            </w:tabs>
            <w:spacing w:before="137" w:after="0" w:line="240" w:lineRule="auto"/>
            <w:ind w:left="2836" w:right="0" w:hanging="601"/>
            <w:jc w:val="left"/>
          </w:pPr>
          <w:r>
            <w:fldChar w:fldCharType="begin"/>
          </w:r>
          <w:r>
            <w:instrText xml:space="preserve"> HYPERLINK \l "_TOC_250010" </w:instrText>
          </w:r>
          <w:r>
            <w:fldChar w:fldCharType="separate"/>
          </w:r>
          <w:r>
            <w:t>Tahap</w:t>
          </w:r>
          <w:r>
            <w:rPr>
              <w:spacing w:val="-1"/>
            </w:rPr>
            <w:t xml:space="preserve"> </w:t>
          </w:r>
          <w:r>
            <w:t>Pelaksanaan</w:t>
          </w:r>
          <w:r>
            <w:tab/>
          </w:r>
          <w:r>
            <w:t>35</w:t>
          </w:r>
          <w:r>
            <w:fldChar w:fldCharType="end"/>
          </w:r>
        </w:p>
        <w:p>
          <w:pPr>
            <w:pStyle w:val="10"/>
            <w:numPr>
              <w:ilvl w:val="2"/>
              <w:numId w:val="4"/>
            </w:numPr>
            <w:tabs>
              <w:tab w:val="left" w:pos="2837"/>
              <w:tab w:val="right" w:leader="dot" w:pos="9970"/>
            </w:tabs>
            <w:spacing w:before="139" w:after="0" w:line="240" w:lineRule="auto"/>
            <w:ind w:left="2837" w:right="0" w:hanging="601"/>
            <w:jc w:val="left"/>
          </w:pPr>
          <w:r>
            <w:fldChar w:fldCharType="begin"/>
          </w:r>
          <w:r>
            <w:instrText xml:space="preserve"> HYPERLINK \l "_TOC_250009" </w:instrText>
          </w:r>
          <w:r>
            <w:fldChar w:fldCharType="separate"/>
          </w:r>
          <w:r>
            <w:t>Tahap Pengolahan dan</w:t>
          </w:r>
          <w:r>
            <w:rPr>
              <w:spacing w:val="1"/>
            </w:rPr>
            <w:t xml:space="preserve"> </w:t>
          </w:r>
          <w:r>
            <w:t>Analisis</w:t>
          </w:r>
          <w:r>
            <w:rPr>
              <w:spacing w:val="59"/>
            </w:rPr>
            <w:t xml:space="preserve"> </w:t>
          </w:r>
          <w:r>
            <w:t>Data</w:t>
          </w:r>
          <w:r>
            <w:tab/>
          </w:r>
          <w:r>
            <w:t>36</w:t>
          </w:r>
          <w:r>
            <w:fldChar w:fldCharType="end"/>
          </w:r>
        </w:p>
        <w:p>
          <w:pPr>
            <w:pStyle w:val="10"/>
            <w:numPr>
              <w:ilvl w:val="1"/>
              <w:numId w:val="4"/>
            </w:numPr>
            <w:tabs>
              <w:tab w:val="left" w:pos="2837"/>
              <w:tab w:val="right" w:leader="dot" w:pos="9970"/>
            </w:tabs>
            <w:spacing w:before="137" w:after="0" w:line="240" w:lineRule="auto"/>
            <w:ind w:left="2837" w:right="0" w:hanging="601"/>
            <w:jc w:val="left"/>
          </w:pPr>
          <w:r>
            <w:fldChar w:fldCharType="begin"/>
          </w:r>
          <w:r>
            <w:instrText xml:space="preserve"> HYPERLINK \l "_TOC_250008" </w:instrText>
          </w:r>
          <w:r>
            <w:fldChar w:fldCharType="separate"/>
          </w:r>
          <w:r>
            <w:t>Diagram</w:t>
          </w:r>
          <w:r>
            <w:rPr>
              <w:spacing w:val="-1"/>
            </w:rPr>
            <w:t xml:space="preserve"> </w:t>
          </w:r>
          <w:r>
            <w:t>Alur</w:t>
          </w:r>
          <w:r>
            <w:rPr>
              <w:spacing w:val="-1"/>
            </w:rPr>
            <w:t xml:space="preserve"> </w:t>
          </w:r>
          <w:r>
            <w:t>Penelitian</w:t>
          </w:r>
          <w:r>
            <w:tab/>
          </w:r>
          <w:r>
            <w:t>36</w:t>
          </w:r>
          <w:r>
            <w:fldChar w:fldCharType="end"/>
          </w:r>
        </w:p>
        <w:p>
          <w:pPr>
            <w:pStyle w:val="8"/>
            <w:tabs>
              <w:tab w:val="right" w:leader="dot" w:pos="9970"/>
            </w:tabs>
            <w:rPr>
              <w:b w:val="0"/>
            </w:rPr>
          </w:pPr>
          <w:r>
            <w:t>BAB IV. HASIL PENELITIAN</w:t>
          </w:r>
          <w:r>
            <w:rPr>
              <w:spacing w:val="-2"/>
            </w:rPr>
            <w:t xml:space="preserve"> </w:t>
          </w:r>
          <w:r>
            <w:t>DAN PEMBAHASAN</w:t>
          </w:r>
          <w:r>
            <w:tab/>
          </w:r>
          <w:r>
            <w:rPr>
              <w:b w:val="0"/>
            </w:rPr>
            <w:t>37</w:t>
          </w:r>
        </w:p>
        <w:p>
          <w:pPr>
            <w:pStyle w:val="10"/>
            <w:numPr>
              <w:ilvl w:val="1"/>
              <w:numId w:val="5"/>
            </w:numPr>
            <w:tabs>
              <w:tab w:val="left" w:pos="2836"/>
              <w:tab w:val="left" w:pos="2837"/>
              <w:tab w:val="right" w:leader="dot" w:pos="9971"/>
            </w:tabs>
            <w:spacing w:before="139" w:after="0" w:line="240" w:lineRule="auto"/>
            <w:ind w:left="2837" w:right="0" w:hanging="601"/>
            <w:jc w:val="left"/>
          </w:pPr>
          <w:r>
            <w:fldChar w:fldCharType="begin"/>
          </w:r>
          <w:r>
            <w:instrText xml:space="preserve"> HYPERLINK \l "_TOC_250007" </w:instrText>
          </w:r>
          <w:r>
            <w:fldChar w:fldCharType="separate"/>
          </w:r>
          <w:r>
            <w:t>Hasil Penelitian</w:t>
          </w:r>
          <w:r>
            <w:tab/>
          </w:r>
          <w:r>
            <w:t>37</w:t>
          </w:r>
          <w:r>
            <w:fldChar w:fldCharType="end"/>
          </w:r>
        </w:p>
        <w:p>
          <w:pPr>
            <w:pStyle w:val="10"/>
            <w:numPr>
              <w:ilvl w:val="2"/>
              <w:numId w:val="5"/>
            </w:numPr>
            <w:tabs>
              <w:tab w:val="left" w:pos="2777"/>
              <w:tab w:val="right" w:leader="dot" w:pos="9970"/>
            </w:tabs>
            <w:spacing w:before="137" w:after="0" w:line="240" w:lineRule="auto"/>
            <w:ind w:left="2776" w:right="0" w:hanging="541"/>
            <w:jc w:val="left"/>
          </w:pPr>
          <w:r>
            <w:fldChar w:fldCharType="begin"/>
          </w:r>
          <w:r>
            <w:instrText xml:space="preserve"> HYPERLINK \l "_TOC_250006" </w:instrText>
          </w:r>
          <w:r>
            <w:fldChar w:fldCharType="separate"/>
          </w:r>
          <w:r>
            <w:t>Penentuan</w:t>
          </w:r>
          <w:r>
            <w:rPr>
              <w:spacing w:val="-1"/>
            </w:rPr>
            <w:t xml:space="preserve"> </w:t>
          </w:r>
          <w:r>
            <w:t>Jumlah</w:t>
          </w:r>
          <w:r>
            <w:rPr>
              <w:spacing w:val="-3"/>
            </w:rPr>
            <w:t xml:space="preserve"> </w:t>
          </w:r>
          <w:r>
            <w:t>Sampel</w:t>
          </w:r>
          <w:r>
            <w:tab/>
          </w:r>
          <w:r>
            <w:t>37</w:t>
          </w:r>
          <w:r>
            <w:fldChar w:fldCharType="end"/>
          </w:r>
        </w:p>
        <w:p>
          <w:pPr>
            <w:pStyle w:val="10"/>
            <w:numPr>
              <w:ilvl w:val="2"/>
              <w:numId w:val="5"/>
            </w:numPr>
            <w:tabs>
              <w:tab w:val="left" w:pos="2777"/>
              <w:tab w:val="right" w:leader="dot" w:pos="9970"/>
            </w:tabs>
            <w:spacing w:before="139" w:after="0" w:line="240" w:lineRule="auto"/>
            <w:ind w:left="2776" w:right="0" w:hanging="541"/>
            <w:jc w:val="left"/>
          </w:pPr>
          <w:r>
            <w:t>Berat beban, perekaman Sikap Kerja , Deskrispsi Kerja</w:t>
          </w:r>
          <w:r>
            <w:rPr>
              <w:spacing w:val="-9"/>
            </w:rPr>
            <w:t xml:space="preserve"> </w:t>
          </w:r>
          <w:r>
            <w:t>Celup</w:t>
          </w:r>
          <w:r>
            <w:rPr>
              <w:spacing w:val="-1"/>
            </w:rPr>
            <w:t xml:space="preserve"> </w:t>
          </w:r>
          <w:r>
            <w:t>Ember</w:t>
          </w:r>
          <w:r>
            <w:tab/>
          </w:r>
          <w:r>
            <w:t>39</w:t>
          </w:r>
        </w:p>
        <w:p>
          <w:pPr>
            <w:pStyle w:val="10"/>
            <w:numPr>
              <w:ilvl w:val="2"/>
              <w:numId w:val="5"/>
            </w:numPr>
            <w:tabs>
              <w:tab w:val="left" w:pos="2777"/>
              <w:tab w:val="right" w:leader="dot" w:pos="9971"/>
            </w:tabs>
            <w:spacing w:before="137" w:after="0" w:line="240" w:lineRule="auto"/>
            <w:ind w:left="2776" w:right="0" w:hanging="541"/>
            <w:jc w:val="left"/>
          </w:pPr>
          <w:r>
            <w:fldChar w:fldCharType="begin"/>
          </w:r>
          <w:r>
            <w:instrText xml:space="preserve"> HYPERLINK \l "_TOC_250005" </w:instrText>
          </w:r>
          <w:r>
            <w:fldChar w:fldCharType="separate"/>
          </w:r>
          <w:r>
            <w:t>Perhitungan Kode OWAS Pewarnaan Batik</w:t>
          </w:r>
          <w:r>
            <w:rPr>
              <w:spacing w:val="6"/>
            </w:rPr>
            <w:t xml:space="preserve"> </w:t>
          </w:r>
          <w:r>
            <w:t>(Celup</w:t>
          </w:r>
          <w:r>
            <w:rPr>
              <w:spacing w:val="-1"/>
            </w:rPr>
            <w:t xml:space="preserve"> </w:t>
          </w:r>
          <w:r>
            <w:t>ember)</w:t>
          </w:r>
          <w:r>
            <w:tab/>
          </w:r>
          <w:r>
            <w:t>41</w:t>
          </w:r>
          <w:r>
            <w:fldChar w:fldCharType="end"/>
          </w:r>
        </w:p>
        <w:p>
          <w:pPr>
            <w:pStyle w:val="10"/>
            <w:numPr>
              <w:ilvl w:val="2"/>
              <w:numId w:val="5"/>
            </w:numPr>
            <w:tabs>
              <w:tab w:val="left" w:pos="2777"/>
              <w:tab w:val="right" w:leader="dot" w:pos="9971"/>
            </w:tabs>
            <w:spacing w:before="140" w:after="20" w:line="240" w:lineRule="auto"/>
            <w:ind w:left="2776" w:right="0" w:hanging="541"/>
            <w:jc w:val="left"/>
          </w:pPr>
          <w:r>
            <w:t>Penentuan Klasifikasi Kategorisasi Sikap Kerja</w:t>
          </w:r>
          <w:r>
            <w:rPr>
              <w:spacing w:val="-1"/>
            </w:rPr>
            <w:t xml:space="preserve"> </w:t>
          </w:r>
          <w:r>
            <w:t>Celup Ember</w:t>
          </w:r>
          <w:r>
            <w:tab/>
          </w:r>
          <w:r>
            <w:t>50</w:t>
          </w:r>
        </w:p>
        <w:p>
          <w:pPr>
            <w:pStyle w:val="10"/>
            <w:numPr>
              <w:ilvl w:val="1"/>
              <w:numId w:val="5"/>
            </w:numPr>
            <w:tabs>
              <w:tab w:val="left" w:pos="2776"/>
              <w:tab w:val="left" w:pos="2777"/>
              <w:tab w:val="right" w:leader="dot" w:pos="9970"/>
            </w:tabs>
            <w:spacing w:before="664" w:after="0" w:line="240" w:lineRule="auto"/>
            <w:ind w:left="2776" w:right="0" w:hanging="541"/>
            <w:jc w:val="left"/>
          </w:pPr>
          <w:r>
            <w:t>Usulan Perbaikan</w:t>
          </w:r>
          <w:r>
            <w:rPr>
              <w:spacing w:val="1"/>
            </w:rPr>
            <w:t xml:space="preserve"> </w:t>
          </w:r>
          <w:r>
            <w:t>metode</w:t>
          </w:r>
          <w:r>
            <w:rPr>
              <w:spacing w:val="-1"/>
            </w:rPr>
            <w:t xml:space="preserve"> </w:t>
          </w:r>
          <w:r>
            <w:t>kerja</w:t>
          </w:r>
          <w:r>
            <w:tab/>
          </w:r>
          <w:r>
            <w:t>54</w:t>
          </w:r>
        </w:p>
        <w:p>
          <w:pPr>
            <w:pStyle w:val="10"/>
            <w:numPr>
              <w:ilvl w:val="2"/>
              <w:numId w:val="5"/>
            </w:numPr>
            <w:tabs>
              <w:tab w:val="left" w:pos="2897"/>
            </w:tabs>
            <w:spacing w:before="137" w:after="0" w:line="240" w:lineRule="auto"/>
            <w:ind w:left="2897" w:right="0" w:hanging="661"/>
            <w:jc w:val="left"/>
          </w:pPr>
          <w:r>
            <w:t xml:space="preserve">Berat beban, perekaman Sikap Kerja , Deskrispsi Kerja Celup </w:t>
          </w:r>
          <w:r>
            <w:rPr>
              <w:spacing w:val="4"/>
            </w:rPr>
            <w:t>Mesin.</w:t>
          </w:r>
          <w:r>
            <w:rPr>
              <w:spacing w:val="17"/>
            </w:rPr>
            <w:t xml:space="preserve"> </w:t>
          </w:r>
          <w:r>
            <w:t>57</w:t>
          </w:r>
        </w:p>
        <w:p>
          <w:pPr>
            <w:pStyle w:val="10"/>
            <w:numPr>
              <w:ilvl w:val="2"/>
              <w:numId w:val="5"/>
            </w:numPr>
            <w:tabs>
              <w:tab w:val="left" w:pos="2897"/>
              <w:tab w:val="right" w:leader="dot" w:pos="9970"/>
            </w:tabs>
            <w:spacing w:before="139" w:after="0" w:line="240" w:lineRule="auto"/>
            <w:ind w:left="2897" w:right="0" w:hanging="661"/>
            <w:jc w:val="left"/>
          </w:pPr>
          <w:r>
            <w:t>Perhitungan Kode OWAS Pewarnaan Batik</w:t>
          </w:r>
          <w:r>
            <w:rPr>
              <w:spacing w:val="3"/>
            </w:rPr>
            <w:t xml:space="preserve"> </w:t>
          </w:r>
          <w:r>
            <w:t>(Celup</w:t>
          </w:r>
          <w:r>
            <w:rPr>
              <w:spacing w:val="1"/>
            </w:rPr>
            <w:t xml:space="preserve"> </w:t>
          </w:r>
          <w:r>
            <w:t>mesin)</w:t>
          </w:r>
          <w:r>
            <w:tab/>
          </w:r>
          <w:r>
            <w:t>59</w:t>
          </w:r>
        </w:p>
        <w:p>
          <w:pPr>
            <w:pStyle w:val="10"/>
            <w:numPr>
              <w:ilvl w:val="2"/>
              <w:numId w:val="5"/>
            </w:numPr>
            <w:tabs>
              <w:tab w:val="left" w:pos="2897"/>
              <w:tab w:val="right" w:leader="dot" w:pos="9970"/>
            </w:tabs>
            <w:spacing w:before="137" w:after="0" w:line="240" w:lineRule="auto"/>
            <w:ind w:left="2897" w:right="0" w:hanging="661"/>
            <w:jc w:val="left"/>
          </w:pPr>
          <w:r>
            <w:t>Penentuan Klasifikasi Kategorisasi Sikap Kerja Celup</w:t>
          </w:r>
          <w:r>
            <w:rPr>
              <w:spacing w:val="-1"/>
            </w:rPr>
            <w:t xml:space="preserve"> </w:t>
          </w:r>
          <w:r>
            <w:t>mesin</w:t>
          </w:r>
          <w:r>
            <w:tab/>
          </w:r>
          <w:r>
            <w:t>68</w:t>
          </w:r>
        </w:p>
        <w:p>
          <w:pPr>
            <w:pStyle w:val="10"/>
            <w:numPr>
              <w:ilvl w:val="1"/>
              <w:numId w:val="5"/>
            </w:numPr>
            <w:tabs>
              <w:tab w:val="left" w:pos="2896"/>
              <w:tab w:val="left" w:pos="2897"/>
              <w:tab w:val="right" w:leader="dot" w:pos="9970"/>
            </w:tabs>
            <w:spacing w:before="139" w:after="0" w:line="240" w:lineRule="auto"/>
            <w:ind w:left="2897" w:right="0" w:hanging="661"/>
            <w:jc w:val="left"/>
          </w:pPr>
          <w:r>
            <w:fldChar w:fldCharType="begin"/>
          </w:r>
          <w:r>
            <w:instrText xml:space="preserve"> HYPERLINK \l "_TOC_250004" </w:instrText>
          </w:r>
          <w:r>
            <w:fldChar w:fldCharType="separate"/>
          </w:r>
          <w:r>
            <w:t>Pembahasan</w:t>
          </w:r>
          <w:r>
            <w:tab/>
          </w:r>
          <w:r>
            <w:t>71</w:t>
          </w:r>
          <w:r>
            <w:fldChar w:fldCharType="end"/>
          </w:r>
        </w:p>
        <w:p>
          <w:pPr>
            <w:pStyle w:val="10"/>
            <w:numPr>
              <w:ilvl w:val="2"/>
              <w:numId w:val="5"/>
            </w:numPr>
            <w:tabs>
              <w:tab w:val="left" w:pos="2897"/>
              <w:tab w:val="right" w:leader="dot" w:pos="9970"/>
            </w:tabs>
            <w:spacing w:before="137" w:after="0" w:line="240" w:lineRule="auto"/>
            <w:ind w:left="2897" w:right="0" w:hanging="661"/>
            <w:jc w:val="left"/>
          </w:pPr>
          <w:r>
            <w:t>Analisa Postur Kerja OWAS  Pewarnaan</w:t>
          </w:r>
          <w:r>
            <w:rPr>
              <w:spacing w:val="-3"/>
            </w:rPr>
            <w:t xml:space="preserve"> </w:t>
          </w:r>
          <w:r>
            <w:t>Celup</w:t>
          </w:r>
          <w:r>
            <w:rPr>
              <w:spacing w:val="1"/>
            </w:rPr>
            <w:t xml:space="preserve"> </w:t>
          </w:r>
          <w:r>
            <w:t>ember</w:t>
          </w:r>
          <w:r>
            <w:tab/>
          </w:r>
          <w:r>
            <w:t>71</w:t>
          </w:r>
        </w:p>
        <w:p>
          <w:pPr>
            <w:pStyle w:val="10"/>
            <w:numPr>
              <w:ilvl w:val="2"/>
              <w:numId w:val="5"/>
            </w:numPr>
            <w:tabs>
              <w:tab w:val="left" w:pos="2897"/>
              <w:tab w:val="right" w:leader="dot" w:pos="9970"/>
            </w:tabs>
            <w:spacing w:before="140" w:after="0" w:line="240" w:lineRule="auto"/>
            <w:ind w:left="2897" w:right="0" w:hanging="661"/>
            <w:jc w:val="left"/>
          </w:pPr>
          <w:r>
            <w:t>Analisa Postur Kerja OWAS  Pewarnaan</w:t>
          </w:r>
          <w:r>
            <w:rPr>
              <w:spacing w:val="-3"/>
            </w:rPr>
            <w:t xml:space="preserve"> </w:t>
          </w:r>
          <w:r>
            <w:t>Celup</w:t>
          </w:r>
          <w:r>
            <w:rPr>
              <w:spacing w:val="1"/>
            </w:rPr>
            <w:t xml:space="preserve"> </w:t>
          </w:r>
          <w:r>
            <w:t>mesin</w:t>
          </w:r>
          <w:r>
            <w:tab/>
          </w:r>
          <w:r>
            <w:t>75</w:t>
          </w:r>
        </w:p>
        <w:p>
          <w:pPr>
            <w:pStyle w:val="10"/>
            <w:numPr>
              <w:ilvl w:val="2"/>
              <w:numId w:val="5"/>
            </w:numPr>
            <w:tabs>
              <w:tab w:val="left" w:pos="2897"/>
              <w:tab w:val="right" w:leader="dot" w:pos="9970"/>
            </w:tabs>
            <w:spacing w:before="137" w:after="0" w:line="240" w:lineRule="auto"/>
            <w:ind w:left="2897" w:right="0" w:hanging="661"/>
            <w:jc w:val="left"/>
          </w:pPr>
          <w:r>
            <w:t>Perbedaan Rerata Prosentase Kategori  Celup mesin</w:t>
          </w:r>
          <w:r>
            <w:rPr>
              <w:spacing w:val="-4"/>
            </w:rPr>
            <w:t xml:space="preserve"> </w:t>
          </w:r>
          <w:r>
            <w:t>dan</w:t>
          </w:r>
          <w:r>
            <w:rPr>
              <w:spacing w:val="-1"/>
            </w:rPr>
            <w:t xml:space="preserve"> </w:t>
          </w:r>
          <w:r>
            <w:t>ember</w:t>
          </w:r>
          <w:r>
            <w:tab/>
          </w:r>
          <w:r>
            <w:t>77</w:t>
          </w:r>
        </w:p>
        <w:p>
          <w:pPr>
            <w:pStyle w:val="8"/>
            <w:tabs>
              <w:tab w:val="right" w:leader="dot" w:pos="9970"/>
            </w:tabs>
            <w:rPr>
              <w:b w:val="0"/>
            </w:rPr>
          </w:pPr>
          <w:r>
            <w:fldChar w:fldCharType="begin"/>
          </w:r>
          <w:r>
            <w:instrText xml:space="preserve"> HYPERLINK \l "_TOC_250003" </w:instrText>
          </w:r>
          <w:r>
            <w:fldChar w:fldCharType="separate"/>
          </w:r>
          <w:r>
            <w:t>BAB V. KESIMPULAN</w:t>
          </w:r>
          <w:r>
            <w:rPr>
              <w:spacing w:val="-1"/>
            </w:rPr>
            <w:t xml:space="preserve"> </w:t>
          </w:r>
          <w:r>
            <w:t>DAN</w:t>
          </w:r>
          <w:r>
            <w:rPr>
              <w:spacing w:val="-1"/>
            </w:rPr>
            <w:t xml:space="preserve"> </w:t>
          </w:r>
          <w:r>
            <w:t>SARAN</w:t>
          </w:r>
          <w:r>
            <w:tab/>
          </w:r>
          <w:r>
            <w:rPr>
              <w:b w:val="0"/>
            </w:rPr>
            <w:t>78</w:t>
          </w:r>
          <w:r>
            <w:rPr>
              <w:b w:val="0"/>
            </w:rPr>
            <w:fldChar w:fldCharType="end"/>
          </w:r>
        </w:p>
        <w:p>
          <w:pPr>
            <w:pStyle w:val="10"/>
            <w:tabs>
              <w:tab w:val="left" w:pos="2896"/>
              <w:tab w:val="right" w:leader="dot" w:pos="9970"/>
            </w:tabs>
            <w:spacing w:before="139"/>
            <w:ind w:left="2236" w:firstLine="0"/>
          </w:pPr>
          <w:r>
            <w:fldChar w:fldCharType="begin"/>
          </w:r>
          <w:r>
            <w:instrText xml:space="preserve"> HYPERLINK \l "_TOC_250002" </w:instrText>
          </w:r>
          <w:r>
            <w:fldChar w:fldCharType="separate"/>
          </w:r>
          <w:r>
            <w:t>5.1</w:t>
          </w:r>
          <w:r>
            <w:tab/>
          </w:r>
          <w:r>
            <w:t>Kesimpulan</w:t>
          </w:r>
          <w:r>
            <w:tab/>
          </w:r>
          <w:r>
            <w:t>78</w:t>
          </w:r>
          <w:r>
            <w:fldChar w:fldCharType="end"/>
          </w:r>
        </w:p>
        <w:p>
          <w:pPr>
            <w:pStyle w:val="10"/>
            <w:tabs>
              <w:tab w:val="left" w:pos="2896"/>
              <w:tab w:val="right" w:leader="dot" w:pos="9970"/>
            </w:tabs>
            <w:ind w:left="2236" w:firstLine="0"/>
          </w:pPr>
          <w:r>
            <w:t>4.3</w:t>
          </w:r>
          <w:r>
            <w:tab/>
          </w:r>
          <w:r>
            <w:t>Saran</w:t>
          </w:r>
          <w:r>
            <w:tab/>
          </w:r>
          <w:r>
            <w:t>79</w:t>
          </w:r>
        </w:p>
        <w:p>
          <w:pPr>
            <w:pStyle w:val="8"/>
            <w:tabs>
              <w:tab w:val="right" w:leader="dot" w:pos="9970"/>
            </w:tabs>
            <w:rPr>
              <w:b w:val="0"/>
            </w:rPr>
          </w:pPr>
          <w:r>
            <w:fldChar w:fldCharType="begin"/>
          </w:r>
          <w:r>
            <w:instrText xml:space="preserve"> HYPERLINK \l "_TOC_250001" </w:instrText>
          </w:r>
          <w:r>
            <w:fldChar w:fldCharType="separate"/>
          </w:r>
          <w:r>
            <w:t>DAFTAR PUSTAKA</w:t>
          </w:r>
          <w:r>
            <w:tab/>
          </w:r>
          <w:r>
            <w:rPr>
              <w:b w:val="0"/>
            </w:rPr>
            <w:t>81</w:t>
          </w:r>
          <w:r>
            <w:rPr>
              <w:b w:val="0"/>
            </w:rPr>
            <w:fldChar w:fldCharType="end"/>
          </w:r>
        </w:p>
        <w:p>
          <w:pPr>
            <w:pStyle w:val="8"/>
            <w:tabs>
              <w:tab w:val="right" w:leader="dot" w:pos="9970"/>
            </w:tabs>
            <w:rPr>
              <w:b w:val="0"/>
            </w:rPr>
          </w:pPr>
          <w:r>
            <w:fldChar w:fldCharType="begin"/>
          </w:r>
          <w:r>
            <w:instrText xml:space="preserve"> HYPERLINK \l "_TOC_250000" </w:instrText>
          </w:r>
          <w:r>
            <w:fldChar w:fldCharType="separate"/>
          </w:r>
          <w:r>
            <w:t>LAMPIRAN</w:t>
          </w:r>
          <w:r>
            <w:tab/>
          </w:r>
          <w:r>
            <w:rPr>
              <w:b w:val="0"/>
            </w:rPr>
            <w:t>83</w:t>
          </w:r>
          <w:r>
            <w:rPr>
              <w:b w:val="0"/>
            </w:rPr>
            <w:fldChar w:fldCharType="end"/>
          </w:r>
        </w:p>
      </w:sdtContent>
    </w:sdt>
    <w:p>
      <w:pPr>
        <w:spacing w:after="0"/>
        <w:sectPr>
          <w:type w:val="continuous"/>
          <w:pgSz w:w="11910" w:h="16840"/>
          <w:pgMar w:top="1600" w:right="320" w:bottom="1857" w:left="740" w:header="720" w:footer="720" w:gutter="0"/>
          <w:cols w:space="720" w:num="1"/>
        </w:sectPr>
      </w:pPr>
    </w:p>
    <w:p>
      <w:pPr>
        <w:pStyle w:val="5"/>
        <w:rPr>
          <w:sz w:val="26"/>
        </w:rPr>
      </w:pPr>
    </w:p>
    <w:p>
      <w:pPr>
        <w:pStyle w:val="5"/>
        <w:spacing w:before="11"/>
        <w:rPr>
          <w:sz w:val="31"/>
        </w:rPr>
      </w:pPr>
    </w:p>
    <w:p>
      <w:pPr>
        <w:pStyle w:val="2"/>
        <w:spacing w:before="0"/>
        <w:ind w:left="1615" w:right="749" w:firstLine="0"/>
        <w:jc w:val="center"/>
      </w:pPr>
      <w:bookmarkStart w:id="6" w:name="_TOC_250044"/>
      <w:bookmarkEnd w:id="6"/>
      <w:r>
        <w:t>DAFTAR TABEL</w:t>
      </w:r>
    </w:p>
    <w:p>
      <w:pPr>
        <w:pStyle w:val="5"/>
        <w:rPr>
          <w:b/>
          <w:sz w:val="26"/>
        </w:rPr>
      </w:pPr>
    </w:p>
    <w:p>
      <w:pPr>
        <w:pStyle w:val="5"/>
        <w:spacing w:before="10"/>
        <w:rPr>
          <w:b/>
          <w:sz w:val="38"/>
        </w:rPr>
      </w:pPr>
    </w:p>
    <w:p>
      <w:pPr>
        <w:pStyle w:val="5"/>
        <w:tabs>
          <w:tab w:val="left" w:leader="dot" w:pos="9730"/>
        </w:tabs>
        <w:ind w:left="1528"/>
      </w:pPr>
      <w:r>
        <w:rPr>
          <w:b/>
        </w:rPr>
        <w:t xml:space="preserve">Tabel 2.1 </w:t>
      </w:r>
      <w:r>
        <w:t>Klasifikasi Kategori Risiko Kode Posisi pada</w:t>
      </w:r>
      <w:r>
        <w:rPr>
          <w:spacing w:val="-9"/>
        </w:rPr>
        <w:t xml:space="preserve"> </w:t>
      </w:r>
      <w:r>
        <w:t>Kombinasi</w:t>
      </w:r>
      <w:r>
        <w:rPr>
          <w:spacing w:val="-1"/>
        </w:rPr>
        <w:t xml:space="preserve"> </w:t>
      </w:r>
      <w:r>
        <w:t>Posisi</w:t>
      </w:r>
      <w:r>
        <w:tab/>
      </w:r>
      <w:r>
        <w:t>14</w:t>
      </w:r>
    </w:p>
    <w:p>
      <w:pPr>
        <w:pStyle w:val="5"/>
      </w:pPr>
    </w:p>
    <w:p>
      <w:pPr>
        <w:pStyle w:val="5"/>
        <w:tabs>
          <w:tab w:val="left" w:leader="dot" w:pos="9730"/>
        </w:tabs>
        <w:spacing w:before="1"/>
        <w:ind w:left="1528"/>
      </w:pPr>
      <w:r>
        <w:rPr>
          <w:b/>
        </w:rPr>
        <w:t xml:space="preserve">Tabel 2.2 </w:t>
      </w:r>
      <w:r>
        <w:t>Klasifikasi Kategori Risiko Posisi Badan menurut</w:t>
      </w:r>
      <w:r>
        <w:rPr>
          <w:spacing w:val="-9"/>
        </w:rPr>
        <w:t xml:space="preserve"> </w:t>
      </w:r>
      <w:r>
        <w:t>Frekuensi</w:t>
      </w:r>
      <w:r>
        <w:rPr>
          <w:spacing w:val="-1"/>
        </w:rPr>
        <w:t xml:space="preserve"> </w:t>
      </w:r>
      <w:r>
        <w:t>Relatif</w:t>
      </w:r>
      <w:r>
        <w:tab/>
      </w:r>
      <w:r>
        <w:t>15</w:t>
      </w:r>
    </w:p>
    <w:p>
      <w:pPr>
        <w:pStyle w:val="5"/>
        <w:spacing w:before="11"/>
        <w:rPr>
          <w:sz w:val="23"/>
        </w:rPr>
      </w:pPr>
    </w:p>
    <w:p>
      <w:pPr>
        <w:pStyle w:val="5"/>
        <w:tabs>
          <w:tab w:val="left" w:leader="dot" w:pos="9730"/>
        </w:tabs>
        <w:spacing w:line="480" w:lineRule="auto"/>
        <w:ind w:left="1528" w:right="873"/>
      </w:pPr>
      <w:r>
        <w:rPr>
          <w:b/>
        </w:rPr>
        <w:t xml:space="preserve">Tabel 2.3 </w:t>
      </w:r>
      <w:r>
        <w:t xml:space="preserve">Pertanyaan Kelelahan tentang pelemahan kegiatan, Motivasi dan Fisik </w:t>
      </w:r>
      <w:r>
        <w:rPr>
          <w:b/>
        </w:rPr>
        <w:t xml:space="preserve">. </w:t>
      </w:r>
      <w:r>
        <w:t xml:space="preserve">21 </w:t>
      </w:r>
      <w:r>
        <w:rPr>
          <w:b/>
        </w:rPr>
        <w:t xml:space="preserve">Tabel 4.1 </w:t>
      </w:r>
      <w:r>
        <w:t>Rekap Keluhan Musculoskeletal Subjektif Nordic Body Map Sebelum Bekerja</w:t>
      </w:r>
      <w:r>
        <w:rPr>
          <w:spacing w:val="-4"/>
        </w:rPr>
        <w:t xml:space="preserve"> </w:t>
      </w:r>
      <w:r>
        <w:t>(Celup ember)</w:t>
      </w:r>
      <w:r>
        <w:tab/>
      </w:r>
      <w:r>
        <w:rPr>
          <w:spacing w:val="-9"/>
        </w:rPr>
        <w:t>38</w:t>
      </w:r>
    </w:p>
    <w:p>
      <w:pPr>
        <w:pStyle w:val="5"/>
        <w:tabs>
          <w:tab w:val="left" w:leader="dot" w:pos="9730"/>
        </w:tabs>
        <w:spacing w:before="1" w:line="480" w:lineRule="auto"/>
        <w:ind w:left="1528" w:right="873"/>
      </w:pPr>
      <w:r>
        <w:rPr>
          <w:b/>
        </w:rPr>
        <w:t xml:space="preserve">Tabel 4.2 </w:t>
      </w:r>
      <w:r>
        <w:t>Rekap Keluhan Musculoskeletal Subjektif Nordic Body Map Sesudah Bekerja</w:t>
      </w:r>
      <w:r>
        <w:rPr>
          <w:spacing w:val="-4"/>
        </w:rPr>
        <w:t xml:space="preserve"> </w:t>
      </w:r>
      <w:r>
        <w:t>(Celup ember)</w:t>
      </w:r>
      <w:r>
        <w:tab/>
      </w:r>
      <w:r>
        <w:rPr>
          <w:spacing w:val="-9"/>
        </w:rPr>
        <w:t>38</w:t>
      </w:r>
    </w:p>
    <w:p>
      <w:pPr>
        <w:spacing w:before="0"/>
        <w:ind w:left="1528" w:right="0" w:firstLine="0"/>
        <w:jc w:val="left"/>
        <w:rPr>
          <w:sz w:val="24"/>
        </w:rPr>
      </w:pPr>
      <w:r>
        <w:rPr>
          <w:b/>
          <w:sz w:val="24"/>
        </w:rPr>
        <w:t xml:space="preserve">Tabel 4.3 </w:t>
      </w:r>
      <w:r>
        <w:rPr>
          <w:sz w:val="24"/>
        </w:rPr>
        <w:t xml:space="preserve">Rekap Kelelahan 30 </w:t>
      </w:r>
      <w:r>
        <w:rPr>
          <w:i/>
          <w:sz w:val="24"/>
        </w:rPr>
        <w:t xml:space="preserve">Item Rating Of Scale </w:t>
      </w:r>
      <w:r>
        <w:rPr>
          <w:sz w:val="24"/>
        </w:rPr>
        <w:t>Subjektif Sebelum</w:t>
      </w:r>
    </w:p>
    <w:p>
      <w:pPr>
        <w:pStyle w:val="5"/>
      </w:pPr>
    </w:p>
    <w:p>
      <w:pPr>
        <w:pStyle w:val="5"/>
        <w:tabs>
          <w:tab w:val="left" w:leader="dot" w:pos="9730"/>
        </w:tabs>
        <w:ind w:left="1528"/>
      </w:pPr>
      <w:r>
        <w:t>Bekerj(Celup</w:t>
      </w:r>
      <w:r>
        <w:rPr>
          <w:spacing w:val="-1"/>
        </w:rPr>
        <w:t xml:space="preserve"> </w:t>
      </w:r>
      <w:r>
        <w:t>ember)</w:t>
      </w:r>
      <w:r>
        <w:tab/>
      </w:r>
      <w:r>
        <w:t>39</w:t>
      </w:r>
    </w:p>
    <w:p>
      <w:pPr>
        <w:pStyle w:val="5"/>
      </w:pPr>
    </w:p>
    <w:p>
      <w:pPr>
        <w:spacing w:before="0"/>
        <w:ind w:left="1528" w:right="0" w:firstLine="0"/>
        <w:jc w:val="left"/>
        <w:rPr>
          <w:sz w:val="24"/>
        </w:rPr>
      </w:pPr>
      <w:r>
        <w:rPr>
          <w:b/>
          <w:sz w:val="24"/>
        </w:rPr>
        <w:t xml:space="preserve">Tabel 4.4 </w:t>
      </w:r>
      <w:r>
        <w:rPr>
          <w:sz w:val="24"/>
        </w:rPr>
        <w:t xml:space="preserve">Rekap Kelelahan 30 </w:t>
      </w:r>
      <w:r>
        <w:rPr>
          <w:i/>
          <w:sz w:val="24"/>
        </w:rPr>
        <w:t xml:space="preserve">Item Rating Of Scale </w:t>
      </w:r>
      <w:r>
        <w:rPr>
          <w:sz w:val="24"/>
        </w:rPr>
        <w:t>Subjektif</w:t>
      </w:r>
      <w:r>
        <w:rPr>
          <w:spacing w:val="59"/>
          <w:sz w:val="24"/>
        </w:rPr>
        <w:t xml:space="preserve"> </w:t>
      </w:r>
      <w:r>
        <w:rPr>
          <w:sz w:val="24"/>
        </w:rPr>
        <w:t>Sesudah</w:t>
      </w:r>
    </w:p>
    <w:p>
      <w:pPr>
        <w:pStyle w:val="5"/>
      </w:pPr>
    </w:p>
    <w:p>
      <w:pPr>
        <w:pStyle w:val="5"/>
        <w:tabs>
          <w:tab w:val="left" w:leader="dot" w:pos="9730"/>
        </w:tabs>
        <w:ind w:left="1528"/>
      </w:pPr>
      <w:r>
        <w:t>Bekerj(Celup</w:t>
      </w:r>
      <w:r>
        <w:rPr>
          <w:spacing w:val="-1"/>
        </w:rPr>
        <w:t xml:space="preserve"> </w:t>
      </w:r>
      <w:r>
        <w:t>ember)</w:t>
      </w:r>
      <w:r>
        <w:tab/>
      </w:r>
      <w:r>
        <w:t>39</w:t>
      </w:r>
    </w:p>
    <w:p>
      <w:pPr>
        <w:pStyle w:val="5"/>
      </w:pPr>
    </w:p>
    <w:p>
      <w:pPr>
        <w:pStyle w:val="5"/>
        <w:tabs>
          <w:tab w:val="left" w:leader="dot" w:pos="9730"/>
        </w:tabs>
        <w:spacing w:line="480" w:lineRule="auto"/>
        <w:ind w:left="1528" w:right="873"/>
      </w:pPr>
      <w:r>
        <w:rPr>
          <w:b/>
        </w:rPr>
        <w:t xml:space="preserve">Tabel 4.5 </w:t>
      </w:r>
      <w:r>
        <w:t>Penilaian OWAS (Pembatik 1 ) Pewarnaan Batik menggunakan Ember Posisi 1 Pelipatan Kain - Kode Sikap</w:t>
      </w:r>
      <w:r>
        <w:rPr>
          <w:spacing w:val="-4"/>
        </w:rPr>
        <w:t xml:space="preserve"> </w:t>
      </w:r>
      <w:r>
        <w:t>OWAS  4141</w:t>
      </w:r>
      <w:r>
        <w:tab/>
      </w:r>
      <w:r>
        <w:rPr>
          <w:spacing w:val="-9"/>
        </w:rPr>
        <w:t>42</w:t>
      </w:r>
    </w:p>
    <w:p>
      <w:pPr>
        <w:pStyle w:val="5"/>
        <w:tabs>
          <w:tab w:val="left" w:leader="dot" w:pos="9730"/>
        </w:tabs>
        <w:spacing w:before="1" w:line="480" w:lineRule="auto"/>
        <w:ind w:left="1528" w:right="873"/>
      </w:pPr>
      <w:r>
        <w:rPr>
          <w:b/>
        </w:rPr>
        <w:t xml:space="preserve">Tabel 4.6 </w:t>
      </w:r>
      <w:r>
        <w:t>Penilaian OWAS (Pembatik 1 ) Pewarnaan Batik menggunakan Ember Posisi 2 Perendaman Kain - Kode Sikap</w:t>
      </w:r>
      <w:r>
        <w:rPr>
          <w:spacing w:val="-5"/>
        </w:rPr>
        <w:t xml:space="preserve"> </w:t>
      </w:r>
      <w:r>
        <w:t>OWAS</w:t>
      </w:r>
      <w:r>
        <w:rPr>
          <w:spacing w:val="59"/>
        </w:rPr>
        <w:t xml:space="preserve"> </w:t>
      </w:r>
      <w:r>
        <w:t>4141</w:t>
      </w:r>
      <w:r>
        <w:tab/>
      </w:r>
      <w:r>
        <w:rPr>
          <w:spacing w:val="-9"/>
        </w:rPr>
        <w:t>43</w:t>
      </w:r>
    </w:p>
    <w:p>
      <w:pPr>
        <w:pStyle w:val="5"/>
        <w:tabs>
          <w:tab w:val="left" w:leader="dot" w:pos="9730"/>
        </w:tabs>
        <w:spacing w:line="480" w:lineRule="auto"/>
        <w:ind w:left="1528" w:right="873"/>
      </w:pPr>
      <w:r>
        <w:rPr>
          <w:b/>
        </w:rPr>
        <w:t xml:space="preserve">Tabel 4.7 </w:t>
      </w:r>
      <w:r>
        <w:t>Penilaian OWAS (Pembatik 1 ) Pewarnaan Batik menggunakan Ember Posisi 3 Pencapuran zat warna napthol - Kode Sikap</w:t>
      </w:r>
      <w:r>
        <w:rPr>
          <w:spacing w:val="-4"/>
        </w:rPr>
        <w:t xml:space="preserve"> </w:t>
      </w:r>
      <w:r>
        <w:t>OWAS  4111</w:t>
      </w:r>
      <w:r>
        <w:tab/>
      </w:r>
      <w:r>
        <w:rPr>
          <w:spacing w:val="-9"/>
        </w:rPr>
        <w:t>44</w:t>
      </w:r>
    </w:p>
    <w:p>
      <w:pPr>
        <w:pStyle w:val="5"/>
        <w:tabs>
          <w:tab w:val="left" w:leader="dot" w:pos="9730"/>
        </w:tabs>
        <w:spacing w:line="480" w:lineRule="auto"/>
        <w:ind w:left="1528" w:right="873"/>
      </w:pPr>
      <w:r>
        <w:rPr>
          <w:b/>
        </w:rPr>
        <w:t xml:space="preserve">Tabel 4.8 </w:t>
      </w:r>
      <w:r>
        <w:t>Penilaian OWAS (Pembatik 1 ) Pewarnaan Batik menggunakan Ember Posisi 4 Pencelupan Warna - Kode Sikap</w:t>
      </w:r>
      <w:r>
        <w:rPr>
          <w:spacing w:val="-6"/>
        </w:rPr>
        <w:t xml:space="preserve"> </w:t>
      </w:r>
      <w:r>
        <w:t xml:space="preserve">OWAS </w:t>
      </w:r>
      <w:r>
        <w:rPr>
          <w:spacing w:val="2"/>
        </w:rPr>
        <w:t xml:space="preserve"> </w:t>
      </w:r>
      <w:r>
        <w:t>4111</w:t>
      </w:r>
      <w:r>
        <w:tab/>
      </w:r>
      <w:r>
        <w:rPr>
          <w:spacing w:val="-9"/>
        </w:rPr>
        <w:t>45</w:t>
      </w:r>
    </w:p>
    <w:p>
      <w:pPr>
        <w:pStyle w:val="5"/>
        <w:tabs>
          <w:tab w:val="left" w:leader="dot" w:pos="9730"/>
        </w:tabs>
        <w:spacing w:line="480" w:lineRule="auto"/>
        <w:ind w:left="1528" w:right="873"/>
      </w:pPr>
      <w:r>
        <w:rPr>
          <w:b/>
        </w:rPr>
        <w:t xml:space="preserve">Tabel 4.9 </w:t>
      </w:r>
      <w:r>
        <w:t>Penilaian OWAS (Pembatik 1 ) Pewarnaan Batik menggunakan Ember Posisi 5 Pemeriksaan Warna di atas Gawangan - Kode Sikap</w:t>
      </w:r>
      <w:r>
        <w:rPr>
          <w:spacing w:val="-6"/>
        </w:rPr>
        <w:t xml:space="preserve"> </w:t>
      </w:r>
      <w:r>
        <w:t>OWAS  2311</w:t>
      </w:r>
      <w:r>
        <w:tab/>
      </w:r>
      <w:r>
        <w:rPr>
          <w:spacing w:val="-9"/>
        </w:rPr>
        <w:t>46</w:t>
      </w:r>
    </w:p>
    <w:p>
      <w:pPr>
        <w:spacing w:after="0" w:line="480" w:lineRule="auto"/>
        <w:sectPr>
          <w:pgSz w:w="11910" w:h="16840"/>
          <w:pgMar w:top="1580" w:right="320" w:bottom="1240" w:left="740" w:header="0" w:footer="1055" w:gutter="0"/>
          <w:cols w:space="720" w:num="1"/>
        </w:sectPr>
      </w:pPr>
    </w:p>
    <w:p>
      <w:pPr>
        <w:pStyle w:val="5"/>
        <w:rPr>
          <w:sz w:val="20"/>
        </w:rPr>
      </w:pPr>
    </w:p>
    <w:p>
      <w:pPr>
        <w:pStyle w:val="5"/>
        <w:spacing w:before="8"/>
        <w:rPr>
          <w:sz w:val="29"/>
        </w:rPr>
      </w:pPr>
    </w:p>
    <w:p>
      <w:pPr>
        <w:pStyle w:val="5"/>
        <w:tabs>
          <w:tab w:val="left" w:leader="dot" w:pos="9730"/>
        </w:tabs>
        <w:spacing w:before="90" w:line="480" w:lineRule="auto"/>
        <w:ind w:left="1528" w:right="873"/>
      </w:pPr>
      <w:r>
        <w:rPr>
          <w:b/>
        </w:rPr>
        <w:t xml:space="preserve">Tabel 4.10 </w:t>
      </w:r>
      <w:r>
        <w:t>Penilaian OWAS (Pembatik 1 ) Pewarnaan Batik menggunakan Ember Posisi 6 Penjemuran - Kode Sikap</w:t>
      </w:r>
      <w:r>
        <w:rPr>
          <w:spacing w:val="-3"/>
        </w:rPr>
        <w:t xml:space="preserve"> </w:t>
      </w:r>
      <w:r>
        <w:t>OWAS  4371</w:t>
      </w:r>
      <w:r>
        <w:tab/>
      </w:r>
      <w:r>
        <w:rPr>
          <w:spacing w:val="-9"/>
        </w:rPr>
        <w:t>47</w:t>
      </w:r>
    </w:p>
    <w:p>
      <w:pPr>
        <w:pStyle w:val="5"/>
        <w:ind w:left="1528"/>
      </w:pPr>
      <w:r>
        <w:rPr>
          <w:b/>
        </w:rPr>
        <w:t xml:space="preserve">Tabel 4.11 </w:t>
      </w:r>
      <w:r>
        <w:t>Nilai Akhir Postur Kerja OWAS (Pembatik 1 s/d Pembatik 10)</w:t>
      </w:r>
    </w:p>
    <w:p>
      <w:pPr>
        <w:pStyle w:val="5"/>
        <w:tabs>
          <w:tab w:val="left" w:leader="dot" w:pos="9730"/>
        </w:tabs>
        <w:spacing w:before="276"/>
        <w:ind w:left="1528"/>
      </w:pPr>
      <w:r>
        <w:t>Pewarnaan Batik menggunakan</w:t>
      </w:r>
      <w:r>
        <w:rPr>
          <w:spacing w:val="-3"/>
        </w:rPr>
        <w:t xml:space="preserve"> </w:t>
      </w:r>
      <w:r>
        <w:t>Celup</w:t>
      </w:r>
      <w:r>
        <w:rPr>
          <w:spacing w:val="-1"/>
        </w:rPr>
        <w:t xml:space="preserve"> </w:t>
      </w:r>
      <w:r>
        <w:t>Ember</w:t>
      </w:r>
      <w:r>
        <w:tab/>
      </w:r>
      <w:r>
        <w:t>48</w:t>
      </w:r>
    </w:p>
    <w:p>
      <w:pPr>
        <w:pStyle w:val="5"/>
        <w:tabs>
          <w:tab w:val="left" w:leader="dot" w:pos="9730"/>
        </w:tabs>
        <w:spacing w:before="276" w:line="480" w:lineRule="auto"/>
        <w:ind w:left="1528" w:right="873"/>
      </w:pPr>
      <w:r>
        <w:rPr>
          <w:b/>
        </w:rPr>
        <w:t xml:space="preserve">Tabel 4.12 </w:t>
      </w:r>
      <w:r>
        <w:t>Nilai Akhir Postur Kerja OWAS (Pembatik 1) Pewarnaan Batik menggunakan</w:t>
      </w:r>
      <w:r>
        <w:rPr>
          <w:spacing w:val="-1"/>
        </w:rPr>
        <w:t xml:space="preserve"> </w:t>
      </w:r>
      <w:r>
        <w:t>Celup Ember</w:t>
      </w:r>
      <w:r>
        <w:tab/>
      </w:r>
      <w:r>
        <w:rPr>
          <w:spacing w:val="-9"/>
        </w:rPr>
        <w:t>51</w:t>
      </w:r>
    </w:p>
    <w:p>
      <w:pPr>
        <w:pStyle w:val="5"/>
        <w:tabs>
          <w:tab w:val="left" w:leader="dot" w:pos="9730"/>
        </w:tabs>
        <w:spacing w:before="1" w:line="480" w:lineRule="auto"/>
        <w:ind w:left="1528" w:right="873"/>
      </w:pPr>
      <w:r>
        <w:rPr>
          <w:b/>
        </w:rPr>
        <w:t xml:space="preserve">Tabel 4.13 </w:t>
      </w:r>
      <w:r>
        <w:t>Jumlah dan Persentase Postur Kerja Pada Metode OWAS (Pembatik 1) Pewarnaan Batik menggunakan</w:t>
      </w:r>
      <w:r>
        <w:rPr>
          <w:spacing w:val="-3"/>
        </w:rPr>
        <w:t xml:space="preserve"> </w:t>
      </w:r>
      <w:r>
        <w:t>Celup</w:t>
      </w:r>
      <w:r>
        <w:rPr>
          <w:spacing w:val="-1"/>
        </w:rPr>
        <w:t xml:space="preserve"> </w:t>
      </w:r>
      <w:r>
        <w:t>Ember</w:t>
      </w:r>
      <w:r>
        <w:tab/>
      </w:r>
      <w:r>
        <w:rPr>
          <w:spacing w:val="-9"/>
        </w:rPr>
        <w:t>51</w:t>
      </w:r>
    </w:p>
    <w:p>
      <w:pPr>
        <w:pStyle w:val="5"/>
        <w:tabs>
          <w:tab w:val="left" w:leader="dot" w:pos="9730"/>
        </w:tabs>
        <w:spacing w:line="480" w:lineRule="auto"/>
        <w:ind w:left="1528" w:right="873"/>
      </w:pPr>
      <w:r>
        <w:rPr>
          <w:b/>
        </w:rPr>
        <w:t xml:space="preserve">Tabel 4.14 </w:t>
      </w:r>
      <w:r>
        <w:t>Rekap Klasifikasi Kategori Resiko Sikap kerja Pewarnaan Batik menggunakan Celup  Ember (Pembatik 1 s/d 10</w:t>
      </w:r>
      <w:r>
        <w:rPr>
          <w:spacing w:val="-5"/>
        </w:rPr>
        <w:t xml:space="preserve"> </w:t>
      </w:r>
      <w:r>
        <w:t>Pembatik )</w:t>
      </w:r>
      <w:r>
        <w:tab/>
      </w:r>
      <w:r>
        <w:rPr>
          <w:spacing w:val="-9"/>
        </w:rPr>
        <w:t>52</w:t>
      </w:r>
    </w:p>
    <w:p>
      <w:pPr>
        <w:pStyle w:val="5"/>
        <w:tabs>
          <w:tab w:val="left" w:leader="dot" w:pos="9730"/>
        </w:tabs>
        <w:spacing w:before="1" w:line="480" w:lineRule="auto"/>
        <w:ind w:left="1528" w:right="873"/>
      </w:pPr>
      <w:r>
        <w:rPr>
          <w:b/>
        </w:rPr>
        <w:t xml:space="preserve">Tabel 4.15 </w:t>
      </w:r>
      <w:r>
        <w:t>Penilaian OWAS (Pembatik 1 ) Pewarnaan Batik menggunakan Mesin Posisi 1 Memasang Kain - Kode Sikap</w:t>
      </w:r>
      <w:r>
        <w:rPr>
          <w:spacing w:val="-6"/>
        </w:rPr>
        <w:t xml:space="preserve"> </w:t>
      </w:r>
      <w:r>
        <w:t>OWAS</w:t>
      </w:r>
      <w:r>
        <w:rPr>
          <w:spacing w:val="59"/>
        </w:rPr>
        <w:t xml:space="preserve"> </w:t>
      </w:r>
      <w:r>
        <w:t>1321</w:t>
      </w:r>
      <w:r>
        <w:tab/>
      </w:r>
      <w:r>
        <w:rPr>
          <w:spacing w:val="-9"/>
        </w:rPr>
        <w:t>60</w:t>
      </w:r>
    </w:p>
    <w:p>
      <w:pPr>
        <w:pStyle w:val="5"/>
        <w:spacing w:line="480" w:lineRule="auto"/>
        <w:ind w:left="1528" w:right="1358"/>
      </w:pPr>
      <w:r>
        <w:rPr>
          <w:b/>
        </w:rPr>
        <w:t xml:space="preserve">Tabel 4.16 </w:t>
      </w:r>
      <w:r>
        <w:t>Penilaian OWAS (Pembatik 1 ) Pewarnaan Batik menggunakan Mesin Posisi 2 Menuangkan air dan menjalankan mesin untuk merendam kain - Kode</w:t>
      </w:r>
    </w:p>
    <w:p>
      <w:pPr>
        <w:pStyle w:val="5"/>
        <w:tabs>
          <w:tab w:val="left" w:leader="dot" w:pos="9730"/>
        </w:tabs>
        <w:ind w:left="1528"/>
      </w:pPr>
      <w:r>
        <w:t>Sikap</w:t>
      </w:r>
      <w:r>
        <w:rPr>
          <w:spacing w:val="-1"/>
        </w:rPr>
        <w:t xml:space="preserve"> </w:t>
      </w:r>
      <w:r>
        <w:t xml:space="preserve">OWAS </w:t>
      </w:r>
      <w:r>
        <w:rPr>
          <w:spacing w:val="1"/>
        </w:rPr>
        <w:t xml:space="preserve"> </w:t>
      </w:r>
      <w:r>
        <w:t>2121</w:t>
      </w:r>
      <w:r>
        <w:tab/>
      </w:r>
      <w:r>
        <w:t>61</w:t>
      </w:r>
    </w:p>
    <w:p>
      <w:pPr>
        <w:pStyle w:val="5"/>
        <w:tabs>
          <w:tab w:val="left" w:leader="dot" w:pos="9730"/>
        </w:tabs>
        <w:spacing w:before="276" w:line="480" w:lineRule="auto"/>
        <w:ind w:left="1528" w:right="873"/>
      </w:pPr>
      <w:r>
        <w:rPr>
          <w:b/>
        </w:rPr>
        <w:t xml:space="preserve">Tabel 4.17 </w:t>
      </w:r>
      <w:r>
        <w:t>Penilaian OWAS (Pembatik 1 ) Pewarnaan Batik menggunakan Mesin Posisi 3 Pencampuran Zat warna - Kode Sikap</w:t>
      </w:r>
      <w:r>
        <w:rPr>
          <w:spacing w:val="-4"/>
        </w:rPr>
        <w:t xml:space="preserve"> </w:t>
      </w:r>
      <w:r>
        <w:t>OWAS  1121</w:t>
      </w:r>
      <w:r>
        <w:tab/>
      </w:r>
      <w:r>
        <w:rPr>
          <w:spacing w:val="-9"/>
        </w:rPr>
        <w:t>62</w:t>
      </w:r>
    </w:p>
    <w:p>
      <w:pPr>
        <w:pStyle w:val="5"/>
        <w:tabs>
          <w:tab w:val="left" w:leader="dot" w:pos="9730"/>
        </w:tabs>
        <w:spacing w:before="1" w:line="480" w:lineRule="auto"/>
        <w:ind w:left="1528" w:right="873"/>
      </w:pPr>
      <w:r>
        <w:rPr>
          <w:b/>
        </w:rPr>
        <w:t xml:space="preserve">Tabel 4.18 </w:t>
      </w:r>
      <w:r>
        <w:t>Penilaian OWAS (Pembatik 1 ) Pewarnaan Batik menggunakan Mesin Posisi 4 menjalankan mesin untuk pencelupan - Kode Sikap</w:t>
      </w:r>
      <w:r>
        <w:rPr>
          <w:spacing w:val="-4"/>
        </w:rPr>
        <w:t xml:space="preserve"> </w:t>
      </w:r>
      <w:r>
        <w:t>OWAS</w:t>
      </w:r>
      <w:r>
        <w:rPr>
          <w:spacing w:val="59"/>
        </w:rPr>
        <w:t xml:space="preserve"> </w:t>
      </w:r>
      <w:r>
        <w:t>1121</w:t>
      </w:r>
      <w:r>
        <w:tab/>
      </w:r>
      <w:r>
        <w:rPr>
          <w:spacing w:val="-9"/>
        </w:rPr>
        <w:t>63</w:t>
      </w:r>
    </w:p>
    <w:p>
      <w:pPr>
        <w:pStyle w:val="5"/>
        <w:tabs>
          <w:tab w:val="left" w:leader="dot" w:pos="9730"/>
        </w:tabs>
        <w:spacing w:line="480" w:lineRule="auto"/>
        <w:ind w:left="1528" w:right="873"/>
      </w:pPr>
      <w:r>
        <w:rPr>
          <w:b/>
        </w:rPr>
        <w:t xml:space="preserve">Tabel 4.19 </w:t>
      </w:r>
      <w:r>
        <w:t>Penilaian OWAS (Pembatik 1 ) Pewarnaan Batik menggunakan Mesin Posisi 5 Melepas Kain - Kode Sikap</w:t>
      </w:r>
      <w:r>
        <w:rPr>
          <w:spacing w:val="-3"/>
        </w:rPr>
        <w:t xml:space="preserve"> </w:t>
      </w:r>
      <w:r>
        <w:t>OWAS</w:t>
      </w:r>
      <w:r>
        <w:rPr>
          <w:spacing w:val="59"/>
        </w:rPr>
        <w:t xml:space="preserve"> </w:t>
      </w:r>
      <w:r>
        <w:t>1321</w:t>
      </w:r>
      <w:r>
        <w:tab/>
      </w:r>
      <w:r>
        <w:rPr>
          <w:spacing w:val="-9"/>
        </w:rPr>
        <w:t>64</w:t>
      </w:r>
    </w:p>
    <w:p>
      <w:pPr>
        <w:pStyle w:val="5"/>
        <w:tabs>
          <w:tab w:val="left" w:leader="dot" w:pos="9730"/>
        </w:tabs>
        <w:spacing w:line="480" w:lineRule="auto"/>
        <w:ind w:left="1528" w:right="873"/>
      </w:pPr>
      <w:r>
        <w:rPr>
          <w:b/>
        </w:rPr>
        <w:t xml:space="preserve">Tabel 4.20 </w:t>
      </w:r>
      <w:r>
        <w:t>Penilaian OWAS (Pembatik 1 ) Pewarnaan Batik menggunakan Mesin Posisi 6 Penjemuran - Kode Sikap</w:t>
      </w:r>
      <w:r>
        <w:rPr>
          <w:spacing w:val="-3"/>
        </w:rPr>
        <w:t xml:space="preserve"> </w:t>
      </w:r>
      <w:r>
        <w:t>OWAS</w:t>
      </w:r>
      <w:r>
        <w:rPr>
          <w:spacing w:val="59"/>
        </w:rPr>
        <w:t xml:space="preserve"> </w:t>
      </w:r>
      <w:r>
        <w:t>1371</w:t>
      </w:r>
      <w:r>
        <w:tab/>
      </w:r>
      <w:r>
        <w:rPr>
          <w:spacing w:val="-9"/>
        </w:rPr>
        <w:t>65</w:t>
      </w:r>
    </w:p>
    <w:p>
      <w:pPr>
        <w:spacing w:after="0" w:line="480" w:lineRule="auto"/>
        <w:sectPr>
          <w:pgSz w:w="11910" w:h="16840"/>
          <w:pgMar w:top="1580" w:right="320" w:bottom="1240" w:left="740" w:header="0" w:footer="1055" w:gutter="0"/>
          <w:cols w:space="720" w:num="1"/>
        </w:sectPr>
      </w:pPr>
    </w:p>
    <w:p>
      <w:pPr>
        <w:pStyle w:val="5"/>
        <w:spacing w:before="662"/>
        <w:ind w:left="1528"/>
      </w:pPr>
      <w:r>
        <w:rPr>
          <w:b/>
        </w:rPr>
        <w:t xml:space="preserve">Tabel 4.21 </w:t>
      </w:r>
      <w:r>
        <w:t>Nilai Akhir Postur Kerja OWAS (Pembatik 1 s/d Pembatik 10)</w:t>
      </w:r>
    </w:p>
    <w:p>
      <w:pPr>
        <w:pStyle w:val="5"/>
        <w:tabs>
          <w:tab w:val="left" w:leader="dot" w:pos="9730"/>
        </w:tabs>
        <w:spacing w:before="276"/>
        <w:ind w:left="1528"/>
      </w:pPr>
      <w:r>
        <w:t>Pewarnaan Batik</w:t>
      </w:r>
      <w:r>
        <w:rPr>
          <w:spacing w:val="-2"/>
        </w:rPr>
        <w:t xml:space="preserve"> </w:t>
      </w:r>
      <w:r>
        <w:t>menggunakan</w:t>
      </w:r>
      <w:r>
        <w:rPr>
          <w:spacing w:val="-1"/>
        </w:rPr>
        <w:t xml:space="preserve"> </w:t>
      </w:r>
      <w:r>
        <w:t>mesin</w:t>
      </w:r>
      <w:r>
        <w:tab/>
      </w:r>
      <w:r>
        <w:t>66</w:t>
      </w:r>
    </w:p>
    <w:p>
      <w:pPr>
        <w:pStyle w:val="5"/>
        <w:tabs>
          <w:tab w:val="left" w:leader="dot" w:pos="9730"/>
        </w:tabs>
        <w:spacing w:before="276" w:line="480" w:lineRule="auto"/>
        <w:ind w:left="1528" w:right="873"/>
      </w:pPr>
      <w:r>
        <w:rPr>
          <w:b/>
        </w:rPr>
        <w:t xml:space="preserve">Tabel 4.22 </w:t>
      </w:r>
      <w:r>
        <w:t>Rekap Klasifikasi Kategori Resiko Sikap kerja Pewarnaan Batik menggunakan Celup Mesin (Pembatik 1 s/d 10</w:t>
      </w:r>
      <w:r>
        <w:rPr>
          <w:spacing w:val="-3"/>
        </w:rPr>
        <w:t xml:space="preserve"> </w:t>
      </w:r>
      <w:r>
        <w:t>Pembatik</w:t>
      </w:r>
      <w:r>
        <w:rPr>
          <w:spacing w:val="-1"/>
        </w:rPr>
        <w:t xml:space="preserve"> </w:t>
      </w:r>
      <w:r>
        <w:t>)</w:t>
      </w:r>
      <w:r>
        <w:tab/>
      </w:r>
      <w:r>
        <w:rPr>
          <w:spacing w:val="-9"/>
        </w:rPr>
        <w:t>68</w:t>
      </w:r>
    </w:p>
    <w:p>
      <w:pPr>
        <w:spacing w:after="0" w:line="480" w:lineRule="auto"/>
        <w:sectPr>
          <w:pgSz w:w="11910" w:h="16840"/>
          <w:pgMar w:top="1580" w:right="320" w:bottom="1240" w:left="740" w:header="0" w:footer="1055" w:gutter="0"/>
          <w:cols w:space="720" w:num="1"/>
        </w:sectPr>
      </w:pPr>
    </w:p>
    <w:p>
      <w:pPr>
        <w:pStyle w:val="2"/>
        <w:spacing w:before="0"/>
        <w:ind w:left="1615" w:right="748" w:firstLine="0"/>
        <w:jc w:val="center"/>
      </w:pPr>
      <w:bookmarkStart w:id="7" w:name="_TOC_250043"/>
      <w:bookmarkEnd w:id="7"/>
      <w:r>
        <w:t>DAFTAR GAMBAR</w:t>
      </w:r>
    </w:p>
    <w:p>
      <w:pPr>
        <w:pStyle w:val="5"/>
        <w:rPr>
          <w:b/>
          <w:sz w:val="26"/>
        </w:rPr>
      </w:pPr>
    </w:p>
    <w:p>
      <w:pPr>
        <w:pStyle w:val="5"/>
        <w:tabs>
          <w:tab w:val="left" w:leader="dot" w:pos="9730"/>
        </w:tabs>
        <w:spacing w:before="171"/>
        <w:ind w:left="1528"/>
      </w:pPr>
      <w:r>
        <w:rPr>
          <w:b/>
        </w:rPr>
        <w:t xml:space="preserve">Gambar 1.1 </w:t>
      </w:r>
      <w:r>
        <w:t>Proses Pewarnaan Batik Tulis secara</w:t>
      </w:r>
      <w:r>
        <w:rPr>
          <w:spacing w:val="-7"/>
        </w:rPr>
        <w:t xml:space="preserve"> </w:t>
      </w:r>
      <w:r>
        <w:t>Celup</w:t>
      </w:r>
      <w:r>
        <w:rPr>
          <w:spacing w:val="-1"/>
        </w:rPr>
        <w:t xml:space="preserve"> </w:t>
      </w:r>
      <w:r>
        <w:t>Ember</w:t>
      </w:r>
      <w:r>
        <w:tab/>
      </w:r>
      <w:r>
        <w:t>3</w:t>
      </w:r>
    </w:p>
    <w:p>
      <w:pPr>
        <w:pStyle w:val="5"/>
      </w:pPr>
    </w:p>
    <w:p>
      <w:pPr>
        <w:pStyle w:val="5"/>
        <w:tabs>
          <w:tab w:val="left" w:leader="dot" w:pos="9730"/>
        </w:tabs>
        <w:ind w:left="1528"/>
      </w:pPr>
      <w:r>
        <w:rPr>
          <w:b/>
        </w:rPr>
        <w:t xml:space="preserve">Gambar 2.1 </w:t>
      </w:r>
      <w:r>
        <w:t>Klasifikasi sikap kerja punggung  Software Ergo</w:t>
      </w:r>
      <w:r>
        <w:rPr>
          <w:spacing w:val="-10"/>
        </w:rPr>
        <w:t xml:space="preserve"> </w:t>
      </w:r>
      <w:r>
        <w:t>Fellow</w:t>
      </w:r>
      <w:r>
        <w:rPr>
          <w:spacing w:val="-1"/>
        </w:rPr>
        <w:t xml:space="preserve"> </w:t>
      </w:r>
      <w:r>
        <w:t>3.0</w:t>
      </w:r>
      <w:r>
        <w:tab/>
      </w:r>
      <w:r>
        <w:t>10</w:t>
      </w:r>
    </w:p>
    <w:p>
      <w:pPr>
        <w:pStyle w:val="5"/>
      </w:pPr>
    </w:p>
    <w:p>
      <w:pPr>
        <w:pStyle w:val="5"/>
        <w:tabs>
          <w:tab w:val="left" w:leader="dot" w:pos="9730"/>
        </w:tabs>
        <w:spacing w:before="1"/>
        <w:ind w:left="1528"/>
      </w:pPr>
      <w:r>
        <w:rPr>
          <w:b/>
        </w:rPr>
        <w:t xml:space="preserve">Gambar 2.2 </w:t>
      </w:r>
      <w:r>
        <w:t>Klasifikasi sikap kerja Lengan  Software Ergo</w:t>
      </w:r>
      <w:r>
        <w:rPr>
          <w:spacing w:val="-10"/>
        </w:rPr>
        <w:t xml:space="preserve"> </w:t>
      </w:r>
      <w:r>
        <w:t>Fellow</w:t>
      </w:r>
      <w:r>
        <w:rPr>
          <w:spacing w:val="-1"/>
        </w:rPr>
        <w:t xml:space="preserve"> </w:t>
      </w:r>
      <w:r>
        <w:t>3.0</w:t>
      </w:r>
      <w:r>
        <w:tab/>
      </w:r>
      <w:r>
        <w:t>11</w:t>
      </w:r>
    </w:p>
    <w:p>
      <w:pPr>
        <w:pStyle w:val="5"/>
      </w:pPr>
    </w:p>
    <w:p>
      <w:pPr>
        <w:pStyle w:val="5"/>
        <w:tabs>
          <w:tab w:val="left" w:leader="dot" w:pos="9730"/>
        </w:tabs>
        <w:ind w:left="1528"/>
      </w:pPr>
      <w:r>
        <w:rPr>
          <w:b/>
        </w:rPr>
        <w:t xml:space="preserve">Gambar 2.3 </w:t>
      </w:r>
      <w:r>
        <w:t>Klasifikasi sikap kerja Kaki  Software Ergo</w:t>
      </w:r>
      <w:r>
        <w:rPr>
          <w:spacing w:val="-8"/>
        </w:rPr>
        <w:t xml:space="preserve"> </w:t>
      </w:r>
      <w:r>
        <w:t>Fellow</w:t>
      </w:r>
      <w:r>
        <w:rPr>
          <w:spacing w:val="-1"/>
        </w:rPr>
        <w:t xml:space="preserve"> </w:t>
      </w:r>
      <w:r>
        <w:t>3.0</w:t>
      </w:r>
      <w:r>
        <w:tab/>
      </w:r>
      <w:r>
        <w:t>12</w:t>
      </w:r>
    </w:p>
    <w:p>
      <w:pPr>
        <w:pStyle w:val="5"/>
      </w:pPr>
    </w:p>
    <w:p>
      <w:pPr>
        <w:pStyle w:val="5"/>
        <w:tabs>
          <w:tab w:val="left" w:leader="dot" w:pos="9730"/>
        </w:tabs>
        <w:ind w:left="1528"/>
      </w:pPr>
      <w:r>
        <w:rPr>
          <w:b/>
        </w:rPr>
        <w:t xml:space="preserve">Gambar 2.4 </w:t>
      </w:r>
      <w:r>
        <w:t>Klasifikasi sikap kerja Beban Kerja Software Ergo</w:t>
      </w:r>
      <w:r>
        <w:rPr>
          <w:spacing w:val="-8"/>
        </w:rPr>
        <w:t xml:space="preserve"> </w:t>
      </w:r>
      <w:r>
        <w:t>Fellow</w:t>
      </w:r>
      <w:r>
        <w:rPr>
          <w:spacing w:val="-1"/>
        </w:rPr>
        <w:t xml:space="preserve"> </w:t>
      </w:r>
      <w:r>
        <w:t>3.0</w:t>
      </w:r>
      <w:r>
        <w:tab/>
      </w:r>
      <w:r>
        <w:t>13</w:t>
      </w:r>
    </w:p>
    <w:p>
      <w:pPr>
        <w:pStyle w:val="5"/>
      </w:pPr>
    </w:p>
    <w:p>
      <w:pPr>
        <w:tabs>
          <w:tab w:val="left" w:leader="dot" w:pos="9730"/>
        </w:tabs>
        <w:spacing w:before="0"/>
        <w:ind w:left="1528" w:right="0" w:firstLine="0"/>
        <w:jc w:val="left"/>
        <w:rPr>
          <w:sz w:val="24"/>
        </w:rPr>
      </w:pPr>
      <w:r>
        <w:rPr>
          <w:b/>
          <w:sz w:val="24"/>
        </w:rPr>
        <w:t xml:space="preserve">Gambar 2.5 </w:t>
      </w:r>
      <w:r>
        <w:rPr>
          <w:sz w:val="24"/>
        </w:rPr>
        <w:t>Nordic</w:t>
      </w:r>
      <w:r>
        <w:rPr>
          <w:spacing w:val="-2"/>
          <w:sz w:val="24"/>
        </w:rPr>
        <w:t xml:space="preserve"> </w:t>
      </w:r>
      <w:r>
        <w:rPr>
          <w:sz w:val="24"/>
        </w:rPr>
        <w:t>Body</w:t>
      </w:r>
      <w:r>
        <w:rPr>
          <w:spacing w:val="-3"/>
          <w:sz w:val="24"/>
        </w:rPr>
        <w:t xml:space="preserve"> </w:t>
      </w:r>
      <w:r>
        <w:rPr>
          <w:sz w:val="24"/>
        </w:rPr>
        <w:t>Map</w:t>
      </w:r>
      <w:r>
        <w:rPr>
          <w:sz w:val="24"/>
        </w:rPr>
        <w:tab/>
      </w:r>
      <w:r>
        <w:rPr>
          <w:sz w:val="24"/>
        </w:rPr>
        <w:t>17</w:t>
      </w:r>
    </w:p>
    <w:p>
      <w:pPr>
        <w:pStyle w:val="5"/>
      </w:pPr>
    </w:p>
    <w:p>
      <w:pPr>
        <w:tabs>
          <w:tab w:val="left" w:leader="dot" w:pos="9730"/>
        </w:tabs>
        <w:spacing w:before="0"/>
        <w:ind w:left="1528" w:right="0" w:firstLine="0"/>
        <w:jc w:val="left"/>
        <w:rPr>
          <w:sz w:val="24"/>
        </w:rPr>
      </w:pPr>
      <w:r>
        <w:rPr>
          <w:b/>
          <w:sz w:val="24"/>
        </w:rPr>
        <w:t xml:space="preserve">Gambar 3.1  </w:t>
      </w:r>
      <w:r>
        <w:rPr>
          <w:sz w:val="24"/>
        </w:rPr>
        <w:t>Diagram</w:t>
      </w:r>
      <w:r>
        <w:rPr>
          <w:spacing w:val="-4"/>
          <w:sz w:val="24"/>
        </w:rPr>
        <w:t xml:space="preserve"> </w:t>
      </w:r>
      <w:r>
        <w:rPr>
          <w:sz w:val="24"/>
        </w:rPr>
        <w:t>Alir</w:t>
      </w:r>
      <w:r>
        <w:rPr>
          <w:spacing w:val="-1"/>
          <w:sz w:val="24"/>
        </w:rPr>
        <w:t xml:space="preserve"> </w:t>
      </w:r>
      <w:r>
        <w:rPr>
          <w:sz w:val="24"/>
        </w:rPr>
        <w:t>Penelitian</w:t>
      </w:r>
      <w:r>
        <w:rPr>
          <w:sz w:val="24"/>
        </w:rPr>
        <w:tab/>
      </w:r>
      <w:r>
        <w:rPr>
          <w:sz w:val="24"/>
        </w:rPr>
        <w:t>36</w:t>
      </w:r>
    </w:p>
    <w:p>
      <w:pPr>
        <w:pStyle w:val="5"/>
      </w:pPr>
    </w:p>
    <w:p>
      <w:pPr>
        <w:pStyle w:val="5"/>
        <w:tabs>
          <w:tab w:val="left" w:leader="dot" w:pos="9730"/>
        </w:tabs>
        <w:spacing w:line="480" w:lineRule="auto"/>
        <w:ind w:left="1528" w:right="873"/>
      </w:pPr>
      <w:r>
        <w:rPr>
          <w:b/>
        </w:rPr>
        <w:t xml:space="preserve">Gambar  4.1  </w:t>
      </w:r>
      <w:r>
        <w:t>Sikap  Kerja   pembatik   pada   Pewarnaan   Kain   Batik   (celup Ember)</w:t>
      </w:r>
      <w:r>
        <w:tab/>
      </w:r>
      <w:r>
        <w:rPr>
          <w:spacing w:val="-9"/>
        </w:rPr>
        <w:t>41</w:t>
      </w:r>
    </w:p>
    <w:p>
      <w:pPr>
        <w:pStyle w:val="5"/>
        <w:spacing w:before="1"/>
        <w:ind w:left="1528"/>
      </w:pPr>
      <w:r>
        <w:rPr>
          <w:b/>
        </w:rPr>
        <w:t xml:space="preserve">Gambar 4.2 </w:t>
      </w:r>
      <w:r>
        <w:t>Grafik Prosentase Kategori Sikap Kerja Pewarnaan Batik</w:t>
      </w:r>
    </w:p>
    <w:p>
      <w:pPr>
        <w:pStyle w:val="5"/>
      </w:pPr>
    </w:p>
    <w:p>
      <w:pPr>
        <w:pStyle w:val="5"/>
        <w:tabs>
          <w:tab w:val="left" w:leader="dot" w:pos="9730"/>
        </w:tabs>
        <w:ind w:left="1528"/>
      </w:pPr>
      <w:r>
        <w:t>Dengan</w:t>
      </w:r>
      <w:r>
        <w:rPr>
          <w:spacing w:val="-2"/>
        </w:rPr>
        <w:t xml:space="preserve"> </w:t>
      </w:r>
      <w:r>
        <w:t>celup</w:t>
      </w:r>
      <w:r>
        <w:rPr>
          <w:spacing w:val="-1"/>
        </w:rPr>
        <w:t xml:space="preserve"> </w:t>
      </w:r>
      <w:r>
        <w:t>ember</w:t>
      </w:r>
      <w:r>
        <w:tab/>
      </w:r>
      <w:r>
        <w:t>52</w:t>
      </w:r>
    </w:p>
    <w:p>
      <w:pPr>
        <w:pStyle w:val="5"/>
      </w:pPr>
    </w:p>
    <w:p>
      <w:pPr>
        <w:pStyle w:val="5"/>
        <w:tabs>
          <w:tab w:val="left" w:leader="dot" w:pos="9730"/>
        </w:tabs>
        <w:ind w:left="1528"/>
      </w:pPr>
      <w:r>
        <w:rPr>
          <w:b/>
        </w:rPr>
        <w:t xml:space="preserve">Gambar 4.3  </w:t>
      </w:r>
      <w:r>
        <w:t>Grafik Prosentase Sikap Kerja Pewarnaan Batik</w:t>
      </w:r>
      <w:r>
        <w:rPr>
          <w:spacing w:val="-9"/>
        </w:rPr>
        <w:t xml:space="preserve"> </w:t>
      </w:r>
      <w:r>
        <w:t>celup</w:t>
      </w:r>
      <w:r>
        <w:rPr>
          <w:spacing w:val="-1"/>
        </w:rPr>
        <w:t xml:space="preserve"> </w:t>
      </w:r>
      <w:r>
        <w:t>ember</w:t>
      </w:r>
      <w:r>
        <w:tab/>
      </w:r>
      <w:r>
        <w:t>56</w:t>
      </w:r>
    </w:p>
    <w:p>
      <w:pPr>
        <w:pStyle w:val="5"/>
      </w:pPr>
    </w:p>
    <w:p>
      <w:pPr>
        <w:pStyle w:val="5"/>
        <w:tabs>
          <w:tab w:val="left" w:leader="dot" w:pos="9730"/>
        </w:tabs>
        <w:ind w:left="1528"/>
      </w:pPr>
      <w:r>
        <w:rPr>
          <w:b/>
        </w:rPr>
        <w:t xml:space="preserve">Gambar 4.4  </w:t>
      </w:r>
      <w:r>
        <w:t>Sikap Kerja Berdiri  Pewarnaan Batik</w:t>
      </w:r>
      <w:r>
        <w:rPr>
          <w:spacing w:val="-7"/>
        </w:rPr>
        <w:t xml:space="preserve"> </w:t>
      </w:r>
      <w:r>
        <w:t>celup</w:t>
      </w:r>
      <w:r>
        <w:rPr>
          <w:spacing w:val="-1"/>
        </w:rPr>
        <w:t xml:space="preserve"> </w:t>
      </w:r>
      <w:r>
        <w:t>Mesin</w:t>
      </w:r>
      <w:r>
        <w:tab/>
      </w:r>
      <w:r>
        <w:t>59</w:t>
      </w:r>
    </w:p>
    <w:p>
      <w:pPr>
        <w:pStyle w:val="5"/>
      </w:pPr>
    </w:p>
    <w:p>
      <w:pPr>
        <w:pStyle w:val="5"/>
        <w:tabs>
          <w:tab w:val="left" w:pos="9730"/>
        </w:tabs>
        <w:ind w:left="1528"/>
      </w:pPr>
      <w:r>
        <w:rPr>
          <w:b/>
        </w:rPr>
        <w:t xml:space="preserve">Gambar 4.5 </w:t>
      </w:r>
      <w:r>
        <w:t>Grafik Prosentase Kategori Sikap Kerja Pewarnaan Batik</w:t>
      </w:r>
      <w:r>
        <w:rPr>
          <w:spacing w:val="-11"/>
        </w:rPr>
        <w:t xml:space="preserve"> </w:t>
      </w:r>
      <w:r>
        <w:t>celup</w:t>
      </w:r>
      <w:r>
        <w:rPr>
          <w:spacing w:val="-1"/>
        </w:rPr>
        <w:t xml:space="preserve"> </w:t>
      </w:r>
      <w:r>
        <w:t>Mesin</w:t>
      </w:r>
      <w:r>
        <w:tab/>
      </w:r>
      <w:r>
        <w:t>69</w:t>
      </w:r>
    </w:p>
    <w:p>
      <w:pPr>
        <w:pStyle w:val="5"/>
        <w:spacing w:before="1"/>
      </w:pPr>
    </w:p>
    <w:p>
      <w:pPr>
        <w:pStyle w:val="5"/>
        <w:tabs>
          <w:tab w:val="left" w:leader="dot" w:pos="9730"/>
        </w:tabs>
        <w:ind w:left="1528"/>
      </w:pPr>
      <w:r>
        <w:rPr>
          <w:b/>
        </w:rPr>
        <w:t xml:space="preserve">Gambar 4.6 </w:t>
      </w:r>
      <w:r>
        <w:t>Grafik Prosentase Sikap Kerja   Pewarnaan Batik</w:t>
      </w:r>
      <w:r>
        <w:rPr>
          <w:spacing w:val="-8"/>
        </w:rPr>
        <w:t xml:space="preserve"> </w:t>
      </w:r>
      <w:r>
        <w:t>celup</w:t>
      </w:r>
      <w:r>
        <w:rPr>
          <w:spacing w:val="-1"/>
        </w:rPr>
        <w:t xml:space="preserve"> </w:t>
      </w:r>
      <w:r>
        <w:t>Mesin</w:t>
      </w:r>
      <w:r>
        <w:tab/>
      </w:r>
      <w:r>
        <w:t>70</w:t>
      </w:r>
    </w:p>
    <w:p>
      <w:pPr>
        <w:pStyle w:val="5"/>
      </w:pPr>
    </w:p>
    <w:p>
      <w:pPr>
        <w:pStyle w:val="5"/>
        <w:ind w:left="1528"/>
      </w:pPr>
      <w:r>
        <w:rPr>
          <w:b/>
        </w:rPr>
        <w:t xml:space="preserve">Gambar 4.7 </w:t>
      </w:r>
      <w:r>
        <w:t>Grafik Rerata Prosentase Kategori Sikap Kerja Penilaian OWAS</w:t>
      </w:r>
    </w:p>
    <w:p>
      <w:pPr>
        <w:pStyle w:val="5"/>
      </w:pPr>
    </w:p>
    <w:p>
      <w:pPr>
        <w:pStyle w:val="5"/>
        <w:tabs>
          <w:tab w:val="left" w:leader="dot" w:pos="9730"/>
        </w:tabs>
        <w:ind w:left="1528"/>
      </w:pPr>
      <w:r>
        <w:t>Pada Pewarnaan Batik celup ember</w:t>
      </w:r>
      <w:r>
        <w:rPr>
          <w:spacing w:val="-3"/>
        </w:rPr>
        <w:t xml:space="preserve"> </w:t>
      </w:r>
      <w:r>
        <w:t>dan</w:t>
      </w:r>
      <w:r>
        <w:rPr>
          <w:spacing w:val="-1"/>
        </w:rPr>
        <w:t xml:space="preserve"> </w:t>
      </w:r>
      <w:r>
        <w:t>mesin</w:t>
      </w:r>
      <w:r>
        <w:tab/>
      </w:r>
      <w:r>
        <w:t>72</w:t>
      </w:r>
    </w:p>
    <w:p>
      <w:pPr>
        <w:pStyle w:val="5"/>
        <w:tabs>
          <w:tab w:val="left" w:leader="dot" w:pos="9730"/>
        </w:tabs>
        <w:ind w:left="1528"/>
        <w:sectPr>
          <w:pgSz w:w="11910" w:h="16840"/>
          <w:pgMar w:top="1580" w:right="320" w:bottom="1240" w:left="740" w:header="0" w:footer="1055" w:gutter="0"/>
          <w:cols w:space="720" w:num="1"/>
        </w:sectPr>
      </w:pP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4"/>
      <w:numFmt w:val="decimal"/>
      <w:lvlText w:val="%1"/>
      <w:lvlJc w:val="left"/>
      <w:pPr>
        <w:ind w:left="2837" w:hanging="601"/>
        <w:jc w:val="left"/>
      </w:pPr>
      <w:rPr>
        <w:rFonts w:hint="default"/>
        <w:lang w:val="id" w:eastAsia="en-US" w:bidi="ar-SA"/>
      </w:rPr>
    </w:lvl>
    <w:lvl w:ilvl="1" w:tentative="0">
      <w:start w:val="1"/>
      <w:numFmt w:val="decimal"/>
      <w:lvlText w:val="%1.%2"/>
      <w:lvlJc w:val="left"/>
      <w:pPr>
        <w:ind w:left="2837" w:hanging="601"/>
        <w:jc w:val="left"/>
      </w:pPr>
      <w:rPr>
        <w:rFonts w:hint="default" w:ascii="Times New Roman" w:hAnsi="Times New Roman" w:eastAsia="Times New Roman" w:cs="Times New Roman"/>
        <w:w w:val="100"/>
        <w:sz w:val="24"/>
        <w:szCs w:val="24"/>
        <w:lang w:val="id" w:eastAsia="en-US" w:bidi="ar-SA"/>
      </w:rPr>
    </w:lvl>
    <w:lvl w:ilvl="2" w:tentative="0">
      <w:start w:val="1"/>
      <w:numFmt w:val="decimal"/>
      <w:lvlText w:val="%1.%2.%3"/>
      <w:lvlJc w:val="left"/>
      <w:pPr>
        <w:ind w:left="2776" w:hanging="540"/>
        <w:jc w:val="left"/>
      </w:pPr>
      <w:rPr>
        <w:rFonts w:hint="default" w:ascii="Times New Roman" w:hAnsi="Times New Roman" w:eastAsia="Times New Roman" w:cs="Times New Roman"/>
        <w:w w:val="100"/>
        <w:sz w:val="24"/>
        <w:szCs w:val="24"/>
        <w:lang w:val="id" w:eastAsia="en-US" w:bidi="ar-SA"/>
      </w:rPr>
    </w:lvl>
    <w:lvl w:ilvl="3" w:tentative="0">
      <w:start w:val="0"/>
      <w:numFmt w:val="bullet"/>
      <w:lvlText w:val="•"/>
      <w:lvlJc w:val="left"/>
      <w:pPr>
        <w:ind w:left="3893" w:hanging="540"/>
      </w:pPr>
      <w:rPr>
        <w:rFonts w:hint="default"/>
        <w:lang w:val="id" w:eastAsia="en-US" w:bidi="ar-SA"/>
      </w:rPr>
    </w:lvl>
    <w:lvl w:ilvl="4" w:tentative="0">
      <w:start w:val="0"/>
      <w:numFmt w:val="bullet"/>
      <w:lvlText w:val="•"/>
      <w:lvlJc w:val="left"/>
      <w:pPr>
        <w:ind w:left="4886" w:hanging="540"/>
      </w:pPr>
      <w:rPr>
        <w:rFonts w:hint="default"/>
        <w:lang w:val="id" w:eastAsia="en-US" w:bidi="ar-SA"/>
      </w:rPr>
    </w:lvl>
    <w:lvl w:ilvl="5" w:tentative="0">
      <w:start w:val="0"/>
      <w:numFmt w:val="bullet"/>
      <w:lvlText w:val="•"/>
      <w:lvlJc w:val="left"/>
      <w:pPr>
        <w:ind w:left="5879" w:hanging="540"/>
      </w:pPr>
      <w:rPr>
        <w:rFonts w:hint="default"/>
        <w:lang w:val="id" w:eastAsia="en-US" w:bidi="ar-SA"/>
      </w:rPr>
    </w:lvl>
    <w:lvl w:ilvl="6" w:tentative="0">
      <w:start w:val="0"/>
      <w:numFmt w:val="bullet"/>
      <w:lvlText w:val="•"/>
      <w:lvlJc w:val="left"/>
      <w:pPr>
        <w:ind w:left="6873" w:hanging="540"/>
      </w:pPr>
      <w:rPr>
        <w:rFonts w:hint="default"/>
        <w:lang w:val="id" w:eastAsia="en-US" w:bidi="ar-SA"/>
      </w:rPr>
    </w:lvl>
    <w:lvl w:ilvl="7" w:tentative="0">
      <w:start w:val="0"/>
      <w:numFmt w:val="bullet"/>
      <w:lvlText w:val="•"/>
      <w:lvlJc w:val="left"/>
      <w:pPr>
        <w:ind w:left="7866" w:hanging="540"/>
      </w:pPr>
      <w:rPr>
        <w:rFonts w:hint="default"/>
        <w:lang w:val="id" w:eastAsia="en-US" w:bidi="ar-SA"/>
      </w:rPr>
    </w:lvl>
    <w:lvl w:ilvl="8" w:tentative="0">
      <w:start w:val="0"/>
      <w:numFmt w:val="bullet"/>
      <w:lvlText w:val="•"/>
      <w:lvlJc w:val="left"/>
      <w:pPr>
        <w:ind w:left="8859" w:hanging="540"/>
      </w:pPr>
      <w:rPr>
        <w:rFonts w:hint="default"/>
        <w:lang w:val="id" w:eastAsia="en-US" w:bidi="ar-SA"/>
      </w:rPr>
    </w:lvl>
  </w:abstractNum>
  <w:abstractNum w:abstractNumId="1">
    <w:nsid w:val="BF205925"/>
    <w:multiLevelType w:val="multilevel"/>
    <w:tmpl w:val="BF205925"/>
    <w:lvl w:ilvl="0" w:tentative="0">
      <w:start w:val="3"/>
      <w:numFmt w:val="decimal"/>
      <w:lvlText w:val="%1"/>
      <w:lvlJc w:val="left"/>
      <w:pPr>
        <w:ind w:left="2837" w:hanging="601"/>
        <w:jc w:val="left"/>
      </w:pPr>
      <w:rPr>
        <w:rFonts w:hint="default"/>
        <w:lang w:val="id" w:eastAsia="en-US" w:bidi="ar-SA"/>
      </w:rPr>
    </w:lvl>
    <w:lvl w:ilvl="1" w:tentative="0">
      <w:start w:val="1"/>
      <w:numFmt w:val="decimal"/>
      <w:lvlText w:val="%1.%2"/>
      <w:lvlJc w:val="left"/>
      <w:pPr>
        <w:ind w:left="2837" w:hanging="601"/>
        <w:jc w:val="left"/>
      </w:pPr>
      <w:rPr>
        <w:rFonts w:hint="default" w:ascii="Times New Roman" w:hAnsi="Times New Roman" w:eastAsia="Times New Roman" w:cs="Times New Roman"/>
        <w:w w:val="100"/>
        <w:sz w:val="24"/>
        <w:szCs w:val="24"/>
        <w:lang w:val="id" w:eastAsia="en-US" w:bidi="ar-SA"/>
      </w:rPr>
    </w:lvl>
    <w:lvl w:ilvl="2" w:tentative="0">
      <w:start w:val="1"/>
      <w:numFmt w:val="decimal"/>
      <w:lvlText w:val="%1.%2.%3"/>
      <w:lvlJc w:val="left"/>
      <w:pPr>
        <w:ind w:left="2836" w:hanging="600"/>
        <w:jc w:val="left"/>
      </w:pPr>
      <w:rPr>
        <w:rFonts w:hint="default" w:ascii="Times New Roman" w:hAnsi="Times New Roman" w:eastAsia="Times New Roman" w:cs="Times New Roman"/>
        <w:w w:val="100"/>
        <w:sz w:val="24"/>
        <w:szCs w:val="24"/>
        <w:lang w:val="id" w:eastAsia="en-US" w:bidi="ar-SA"/>
      </w:rPr>
    </w:lvl>
    <w:lvl w:ilvl="3" w:tentative="0">
      <w:start w:val="0"/>
      <w:numFmt w:val="bullet"/>
      <w:lvlText w:val="•"/>
      <w:lvlJc w:val="left"/>
      <w:pPr>
        <w:ind w:left="5241" w:hanging="600"/>
      </w:pPr>
      <w:rPr>
        <w:rFonts w:hint="default"/>
        <w:lang w:val="id" w:eastAsia="en-US" w:bidi="ar-SA"/>
      </w:rPr>
    </w:lvl>
    <w:lvl w:ilvl="4" w:tentative="0">
      <w:start w:val="0"/>
      <w:numFmt w:val="bullet"/>
      <w:lvlText w:val="•"/>
      <w:lvlJc w:val="left"/>
      <w:pPr>
        <w:ind w:left="6042" w:hanging="600"/>
      </w:pPr>
      <w:rPr>
        <w:rFonts w:hint="default"/>
        <w:lang w:val="id" w:eastAsia="en-US" w:bidi="ar-SA"/>
      </w:rPr>
    </w:lvl>
    <w:lvl w:ilvl="5" w:tentative="0">
      <w:start w:val="0"/>
      <w:numFmt w:val="bullet"/>
      <w:lvlText w:val="•"/>
      <w:lvlJc w:val="left"/>
      <w:pPr>
        <w:ind w:left="6843" w:hanging="600"/>
      </w:pPr>
      <w:rPr>
        <w:rFonts w:hint="default"/>
        <w:lang w:val="id" w:eastAsia="en-US" w:bidi="ar-SA"/>
      </w:rPr>
    </w:lvl>
    <w:lvl w:ilvl="6" w:tentative="0">
      <w:start w:val="0"/>
      <w:numFmt w:val="bullet"/>
      <w:lvlText w:val="•"/>
      <w:lvlJc w:val="left"/>
      <w:pPr>
        <w:ind w:left="7643" w:hanging="600"/>
      </w:pPr>
      <w:rPr>
        <w:rFonts w:hint="default"/>
        <w:lang w:val="id" w:eastAsia="en-US" w:bidi="ar-SA"/>
      </w:rPr>
    </w:lvl>
    <w:lvl w:ilvl="7" w:tentative="0">
      <w:start w:val="0"/>
      <w:numFmt w:val="bullet"/>
      <w:lvlText w:val="•"/>
      <w:lvlJc w:val="left"/>
      <w:pPr>
        <w:ind w:left="8444" w:hanging="600"/>
      </w:pPr>
      <w:rPr>
        <w:rFonts w:hint="default"/>
        <w:lang w:val="id" w:eastAsia="en-US" w:bidi="ar-SA"/>
      </w:rPr>
    </w:lvl>
    <w:lvl w:ilvl="8" w:tentative="0">
      <w:start w:val="0"/>
      <w:numFmt w:val="bullet"/>
      <w:lvlText w:val="•"/>
      <w:lvlJc w:val="left"/>
      <w:pPr>
        <w:ind w:left="9245" w:hanging="600"/>
      </w:pPr>
      <w:rPr>
        <w:rFonts w:hint="default"/>
        <w:lang w:val="id" w:eastAsia="en-US" w:bidi="ar-SA"/>
      </w:rPr>
    </w:lvl>
  </w:abstractNum>
  <w:abstractNum w:abstractNumId="2">
    <w:nsid w:val="CF092B84"/>
    <w:multiLevelType w:val="multilevel"/>
    <w:tmpl w:val="CF092B84"/>
    <w:lvl w:ilvl="0" w:tentative="0">
      <w:start w:val="1"/>
      <w:numFmt w:val="decimal"/>
      <w:lvlText w:val="%1"/>
      <w:lvlJc w:val="left"/>
      <w:pPr>
        <w:ind w:left="2899" w:hanging="663"/>
        <w:jc w:val="left"/>
      </w:pPr>
      <w:rPr>
        <w:rFonts w:hint="default"/>
        <w:lang w:val="id" w:eastAsia="en-US" w:bidi="ar-SA"/>
      </w:rPr>
    </w:lvl>
    <w:lvl w:ilvl="1" w:tentative="0">
      <w:start w:val="1"/>
      <w:numFmt w:val="decimal"/>
      <w:lvlText w:val="%1.%2"/>
      <w:lvlJc w:val="left"/>
      <w:pPr>
        <w:ind w:left="2899" w:hanging="663"/>
        <w:jc w:val="left"/>
      </w:pPr>
      <w:rPr>
        <w:rFonts w:hint="default" w:ascii="Times New Roman" w:hAnsi="Times New Roman" w:eastAsia="Times New Roman" w:cs="Times New Roman"/>
        <w:w w:val="100"/>
        <w:sz w:val="24"/>
        <w:szCs w:val="24"/>
        <w:lang w:val="id" w:eastAsia="en-US" w:bidi="ar-SA"/>
      </w:rPr>
    </w:lvl>
    <w:lvl w:ilvl="2" w:tentative="0">
      <w:start w:val="0"/>
      <w:numFmt w:val="bullet"/>
      <w:lvlText w:val="•"/>
      <w:lvlJc w:val="left"/>
      <w:pPr>
        <w:ind w:left="4489" w:hanging="663"/>
      </w:pPr>
      <w:rPr>
        <w:rFonts w:hint="default"/>
        <w:lang w:val="id" w:eastAsia="en-US" w:bidi="ar-SA"/>
      </w:rPr>
    </w:lvl>
    <w:lvl w:ilvl="3" w:tentative="0">
      <w:start w:val="0"/>
      <w:numFmt w:val="bullet"/>
      <w:lvlText w:val="•"/>
      <w:lvlJc w:val="left"/>
      <w:pPr>
        <w:ind w:left="5283" w:hanging="663"/>
      </w:pPr>
      <w:rPr>
        <w:rFonts w:hint="default"/>
        <w:lang w:val="id" w:eastAsia="en-US" w:bidi="ar-SA"/>
      </w:rPr>
    </w:lvl>
    <w:lvl w:ilvl="4" w:tentative="0">
      <w:start w:val="0"/>
      <w:numFmt w:val="bullet"/>
      <w:lvlText w:val="•"/>
      <w:lvlJc w:val="left"/>
      <w:pPr>
        <w:ind w:left="6078" w:hanging="663"/>
      </w:pPr>
      <w:rPr>
        <w:rFonts w:hint="default"/>
        <w:lang w:val="id" w:eastAsia="en-US" w:bidi="ar-SA"/>
      </w:rPr>
    </w:lvl>
    <w:lvl w:ilvl="5" w:tentative="0">
      <w:start w:val="0"/>
      <w:numFmt w:val="bullet"/>
      <w:lvlText w:val="•"/>
      <w:lvlJc w:val="left"/>
      <w:pPr>
        <w:ind w:left="6873" w:hanging="663"/>
      </w:pPr>
      <w:rPr>
        <w:rFonts w:hint="default"/>
        <w:lang w:val="id" w:eastAsia="en-US" w:bidi="ar-SA"/>
      </w:rPr>
    </w:lvl>
    <w:lvl w:ilvl="6" w:tentative="0">
      <w:start w:val="0"/>
      <w:numFmt w:val="bullet"/>
      <w:lvlText w:val="•"/>
      <w:lvlJc w:val="left"/>
      <w:pPr>
        <w:ind w:left="7667" w:hanging="663"/>
      </w:pPr>
      <w:rPr>
        <w:rFonts w:hint="default"/>
        <w:lang w:val="id" w:eastAsia="en-US" w:bidi="ar-SA"/>
      </w:rPr>
    </w:lvl>
    <w:lvl w:ilvl="7" w:tentative="0">
      <w:start w:val="0"/>
      <w:numFmt w:val="bullet"/>
      <w:lvlText w:val="•"/>
      <w:lvlJc w:val="left"/>
      <w:pPr>
        <w:ind w:left="8462" w:hanging="663"/>
      </w:pPr>
      <w:rPr>
        <w:rFonts w:hint="default"/>
        <w:lang w:val="id" w:eastAsia="en-US" w:bidi="ar-SA"/>
      </w:rPr>
    </w:lvl>
    <w:lvl w:ilvl="8" w:tentative="0">
      <w:start w:val="0"/>
      <w:numFmt w:val="bullet"/>
      <w:lvlText w:val="•"/>
      <w:lvlJc w:val="left"/>
      <w:pPr>
        <w:ind w:left="9257" w:hanging="663"/>
      </w:pPr>
      <w:rPr>
        <w:rFonts w:hint="default"/>
        <w:lang w:val="id" w:eastAsia="en-US" w:bidi="ar-SA"/>
      </w:rPr>
    </w:lvl>
  </w:abstractNum>
  <w:abstractNum w:abstractNumId="3">
    <w:nsid w:val="0053208E"/>
    <w:multiLevelType w:val="multilevel"/>
    <w:tmpl w:val="0053208E"/>
    <w:lvl w:ilvl="0" w:tentative="0">
      <w:start w:val="1"/>
      <w:numFmt w:val="decimal"/>
      <w:lvlText w:val="%1."/>
      <w:lvlJc w:val="left"/>
      <w:pPr>
        <w:ind w:left="2248" w:hanging="360"/>
        <w:jc w:val="left"/>
      </w:pPr>
      <w:rPr>
        <w:rFonts w:hint="default" w:ascii="Times New Roman" w:hAnsi="Times New Roman" w:eastAsia="Times New Roman" w:cs="Times New Roman"/>
        <w:w w:val="100"/>
        <w:sz w:val="24"/>
        <w:szCs w:val="24"/>
        <w:lang w:val="id" w:eastAsia="en-US" w:bidi="ar-SA"/>
      </w:rPr>
    </w:lvl>
    <w:lvl w:ilvl="1" w:tentative="0">
      <w:start w:val="0"/>
      <w:numFmt w:val="bullet"/>
      <w:lvlText w:val="•"/>
      <w:lvlJc w:val="left"/>
      <w:pPr>
        <w:ind w:left="3100" w:hanging="360"/>
      </w:pPr>
      <w:rPr>
        <w:rFonts w:hint="default"/>
        <w:lang w:val="id" w:eastAsia="en-US" w:bidi="ar-SA"/>
      </w:rPr>
    </w:lvl>
    <w:lvl w:ilvl="2" w:tentative="0">
      <w:start w:val="0"/>
      <w:numFmt w:val="bullet"/>
      <w:lvlText w:val="•"/>
      <w:lvlJc w:val="left"/>
      <w:pPr>
        <w:ind w:left="3961" w:hanging="360"/>
      </w:pPr>
      <w:rPr>
        <w:rFonts w:hint="default"/>
        <w:lang w:val="id" w:eastAsia="en-US" w:bidi="ar-SA"/>
      </w:rPr>
    </w:lvl>
    <w:lvl w:ilvl="3" w:tentative="0">
      <w:start w:val="0"/>
      <w:numFmt w:val="bullet"/>
      <w:lvlText w:val="•"/>
      <w:lvlJc w:val="left"/>
      <w:pPr>
        <w:ind w:left="4821" w:hanging="360"/>
      </w:pPr>
      <w:rPr>
        <w:rFonts w:hint="default"/>
        <w:lang w:val="id" w:eastAsia="en-US" w:bidi="ar-SA"/>
      </w:rPr>
    </w:lvl>
    <w:lvl w:ilvl="4" w:tentative="0">
      <w:start w:val="0"/>
      <w:numFmt w:val="bullet"/>
      <w:lvlText w:val="•"/>
      <w:lvlJc w:val="left"/>
      <w:pPr>
        <w:ind w:left="5682" w:hanging="360"/>
      </w:pPr>
      <w:rPr>
        <w:rFonts w:hint="default"/>
        <w:lang w:val="id" w:eastAsia="en-US" w:bidi="ar-SA"/>
      </w:rPr>
    </w:lvl>
    <w:lvl w:ilvl="5" w:tentative="0">
      <w:start w:val="0"/>
      <w:numFmt w:val="bullet"/>
      <w:lvlText w:val="•"/>
      <w:lvlJc w:val="left"/>
      <w:pPr>
        <w:ind w:left="6543" w:hanging="360"/>
      </w:pPr>
      <w:rPr>
        <w:rFonts w:hint="default"/>
        <w:lang w:val="id" w:eastAsia="en-US" w:bidi="ar-SA"/>
      </w:rPr>
    </w:lvl>
    <w:lvl w:ilvl="6" w:tentative="0">
      <w:start w:val="0"/>
      <w:numFmt w:val="bullet"/>
      <w:lvlText w:val="•"/>
      <w:lvlJc w:val="left"/>
      <w:pPr>
        <w:ind w:left="7403" w:hanging="360"/>
      </w:pPr>
      <w:rPr>
        <w:rFonts w:hint="default"/>
        <w:lang w:val="id" w:eastAsia="en-US" w:bidi="ar-SA"/>
      </w:rPr>
    </w:lvl>
    <w:lvl w:ilvl="7" w:tentative="0">
      <w:start w:val="0"/>
      <w:numFmt w:val="bullet"/>
      <w:lvlText w:val="•"/>
      <w:lvlJc w:val="left"/>
      <w:pPr>
        <w:ind w:left="8264" w:hanging="360"/>
      </w:pPr>
      <w:rPr>
        <w:rFonts w:hint="default"/>
        <w:lang w:val="id" w:eastAsia="en-US" w:bidi="ar-SA"/>
      </w:rPr>
    </w:lvl>
    <w:lvl w:ilvl="8" w:tentative="0">
      <w:start w:val="0"/>
      <w:numFmt w:val="bullet"/>
      <w:lvlText w:val="•"/>
      <w:lvlJc w:val="left"/>
      <w:pPr>
        <w:ind w:left="9125" w:hanging="360"/>
      </w:pPr>
      <w:rPr>
        <w:rFonts w:hint="default"/>
        <w:lang w:val="id" w:eastAsia="en-US" w:bidi="ar-SA"/>
      </w:rPr>
    </w:lvl>
  </w:abstractNum>
  <w:abstractNum w:abstractNumId="4">
    <w:nsid w:val="59ADCABA"/>
    <w:multiLevelType w:val="multilevel"/>
    <w:tmpl w:val="59ADCABA"/>
    <w:lvl w:ilvl="0" w:tentative="0">
      <w:start w:val="2"/>
      <w:numFmt w:val="decimal"/>
      <w:lvlText w:val="%1"/>
      <w:lvlJc w:val="left"/>
      <w:pPr>
        <w:ind w:left="2899" w:hanging="663"/>
        <w:jc w:val="left"/>
      </w:pPr>
      <w:rPr>
        <w:rFonts w:hint="default"/>
        <w:lang w:val="id" w:eastAsia="en-US" w:bidi="ar-SA"/>
      </w:rPr>
    </w:lvl>
    <w:lvl w:ilvl="1" w:tentative="0">
      <w:start w:val="1"/>
      <w:numFmt w:val="decimal"/>
      <w:lvlText w:val="%1.%2"/>
      <w:lvlJc w:val="left"/>
      <w:pPr>
        <w:ind w:left="2899" w:hanging="663"/>
        <w:jc w:val="left"/>
      </w:pPr>
      <w:rPr>
        <w:rFonts w:hint="default" w:ascii="Times New Roman" w:hAnsi="Times New Roman" w:eastAsia="Times New Roman" w:cs="Times New Roman"/>
        <w:w w:val="100"/>
        <w:sz w:val="24"/>
        <w:szCs w:val="24"/>
        <w:lang w:val="id" w:eastAsia="en-US" w:bidi="ar-SA"/>
      </w:rPr>
    </w:lvl>
    <w:lvl w:ilvl="2" w:tentative="0">
      <w:start w:val="1"/>
      <w:numFmt w:val="decimal"/>
      <w:lvlText w:val="%1.%2.%3"/>
      <w:lvlJc w:val="left"/>
      <w:pPr>
        <w:ind w:left="2897" w:hanging="661"/>
        <w:jc w:val="left"/>
      </w:pPr>
      <w:rPr>
        <w:rFonts w:hint="default" w:ascii="Times New Roman" w:hAnsi="Times New Roman" w:eastAsia="Times New Roman" w:cs="Times New Roman"/>
        <w:w w:val="100"/>
        <w:sz w:val="24"/>
        <w:szCs w:val="24"/>
        <w:lang w:val="id" w:eastAsia="en-US" w:bidi="ar-SA"/>
      </w:rPr>
    </w:lvl>
    <w:lvl w:ilvl="3" w:tentative="0">
      <w:start w:val="0"/>
      <w:numFmt w:val="bullet"/>
      <w:lvlText w:val="•"/>
      <w:lvlJc w:val="left"/>
      <w:pPr>
        <w:ind w:left="5283" w:hanging="661"/>
      </w:pPr>
      <w:rPr>
        <w:rFonts w:hint="default"/>
        <w:lang w:val="id" w:eastAsia="en-US" w:bidi="ar-SA"/>
      </w:rPr>
    </w:lvl>
    <w:lvl w:ilvl="4" w:tentative="0">
      <w:start w:val="0"/>
      <w:numFmt w:val="bullet"/>
      <w:lvlText w:val="•"/>
      <w:lvlJc w:val="left"/>
      <w:pPr>
        <w:ind w:left="6078" w:hanging="661"/>
      </w:pPr>
      <w:rPr>
        <w:rFonts w:hint="default"/>
        <w:lang w:val="id" w:eastAsia="en-US" w:bidi="ar-SA"/>
      </w:rPr>
    </w:lvl>
    <w:lvl w:ilvl="5" w:tentative="0">
      <w:start w:val="0"/>
      <w:numFmt w:val="bullet"/>
      <w:lvlText w:val="•"/>
      <w:lvlJc w:val="left"/>
      <w:pPr>
        <w:ind w:left="6873" w:hanging="661"/>
      </w:pPr>
      <w:rPr>
        <w:rFonts w:hint="default"/>
        <w:lang w:val="id" w:eastAsia="en-US" w:bidi="ar-SA"/>
      </w:rPr>
    </w:lvl>
    <w:lvl w:ilvl="6" w:tentative="0">
      <w:start w:val="0"/>
      <w:numFmt w:val="bullet"/>
      <w:lvlText w:val="•"/>
      <w:lvlJc w:val="left"/>
      <w:pPr>
        <w:ind w:left="7667" w:hanging="661"/>
      </w:pPr>
      <w:rPr>
        <w:rFonts w:hint="default"/>
        <w:lang w:val="id" w:eastAsia="en-US" w:bidi="ar-SA"/>
      </w:rPr>
    </w:lvl>
    <w:lvl w:ilvl="7" w:tentative="0">
      <w:start w:val="0"/>
      <w:numFmt w:val="bullet"/>
      <w:lvlText w:val="•"/>
      <w:lvlJc w:val="left"/>
      <w:pPr>
        <w:ind w:left="8462" w:hanging="661"/>
      </w:pPr>
      <w:rPr>
        <w:rFonts w:hint="default"/>
        <w:lang w:val="id" w:eastAsia="en-US" w:bidi="ar-SA"/>
      </w:rPr>
    </w:lvl>
    <w:lvl w:ilvl="8" w:tentative="0">
      <w:start w:val="0"/>
      <w:numFmt w:val="bullet"/>
      <w:lvlText w:val="•"/>
      <w:lvlJc w:val="left"/>
      <w:pPr>
        <w:ind w:left="9257" w:hanging="661"/>
      </w:pPr>
      <w:rPr>
        <w:rFonts w:hint="default"/>
        <w:lang w:val="id" w:eastAsia="en-US"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8"/>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4477F6"/>
    <w:rsid w:val="084477F6"/>
    <w:rsid w:val="30EC1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id" w:eastAsia="en-US" w:bidi="ar-SA"/>
    </w:rPr>
  </w:style>
  <w:style w:type="paragraph" w:styleId="2">
    <w:name w:val="heading 1"/>
    <w:basedOn w:val="1"/>
    <w:next w:val="1"/>
    <w:qFormat/>
    <w:uiPriority w:val="1"/>
    <w:pPr>
      <w:spacing w:before="209"/>
      <w:ind w:left="2094" w:hanging="567"/>
      <w:jc w:val="both"/>
      <w:outlineLvl w:val="1"/>
    </w:pPr>
    <w:rPr>
      <w:rFonts w:ascii="Times New Roman" w:hAnsi="Times New Roman" w:eastAsia="Times New Roman" w:cs="Times New Roman"/>
      <w:b/>
      <w:bCs/>
      <w:sz w:val="24"/>
      <w:szCs w:val="24"/>
      <w:lang w:val="id" w:eastAsia="en-US" w:bidi="ar-SA"/>
    </w:rPr>
  </w:style>
  <w:style w:type="character" w:default="1" w:styleId="3">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Times New Roman" w:hAnsi="Times New Roman" w:eastAsia="Times New Roman" w:cs="Times New Roman"/>
      <w:sz w:val="24"/>
      <w:szCs w:val="24"/>
      <w:lang w:val="id" w:eastAsia="en-US" w:bidi="ar-SA"/>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uiPriority w:val="0"/>
    <w:pPr>
      <w:tabs>
        <w:tab w:val="center" w:pos="4153"/>
        <w:tab w:val="right" w:pos="8306"/>
      </w:tabs>
      <w:snapToGrid w:val="0"/>
    </w:pPr>
    <w:rPr>
      <w:sz w:val="18"/>
      <w:szCs w:val="18"/>
    </w:rPr>
  </w:style>
  <w:style w:type="paragraph" w:styleId="8">
    <w:name w:val="toc 1"/>
    <w:basedOn w:val="1"/>
    <w:next w:val="1"/>
    <w:qFormat/>
    <w:uiPriority w:val="1"/>
    <w:pPr>
      <w:spacing w:before="552"/>
      <w:ind w:left="1528"/>
    </w:pPr>
    <w:rPr>
      <w:rFonts w:ascii="Times New Roman" w:hAnsi="Times New Roman" w:eastAsia="Times New Roman" w:cs="Times New Roman"/>
      <w:b/>
      <w:bCs/>
      <w:sz w:val="24"/>
      <w:szCs w:val="24"/>
      <w:lang w:val="id" w:eastAsia="en-US" w:bidi="ar-SA"/>
    </w:rPr>
  </w:style>
  <w:style w:type="paragraph" w:styleId="9">
    <w:name w:val="toc 2"/>
    <w:basedOn w:val="1"/>
    <w:next w:val="1"/>
    <w:qFormat/>
    <w:uiPriority w:val="1"/>
    <w:pPr>
      <w:spacing w:before="136"/>
      <w:ind w:left="1528"/>
    </w:pPr>
    <w:rPr>
      <w:rFonts w:ascii="Times New Roman" w:hAnsi="Times New Roman" w:eastAsia="Times New Roman" w:cs="Times New Roman"/>
      <w:sz w:val="24"/>
      <w:szCs w:val="24"/>
      <w:lang w:val="id" w:eastAsia="en-US" w:bidi="ar-SA"/>
    </w:rPr>
  </w:style>
  <w:style w:type="paragraph" w:styleId="10">
    <w:name w:val="toc 3"/>
    <w:basedOn w:val="1"/>
    <w:next w:val="1"/>
    <w:qFormat/>
    <w:uiPriority w:val="1"/>
    <w:pPr>
      <w:spacing w:before="137"/>
      <w:ind w:left="2897" w:hanging="601"/>
    </w:pPr>
    <w:rPr>
      <w:rFonts w:ascii="Times New Roman" w:hAnsi="Times New Roman" w:eastAsia="Times New Roman" w:cs="Times New Roman"/>
      <w:sz w:val="24"/>
      <w:szCs w:val="24"/>
      <w:lang w:val="id" w:eastAsia="en-US" w:bidi="ar-SA"/>
    </w:rPr>
  </w:style>
  <w:style w:type="paragraph" w:styleId="11">
    <w:name w:val="toc 4"/>
    <w:basedOn w:val="1"/>
    <w:next w:val="1"/>
    <w:qFormat/>
    <w:uiPriority w:val="1"/>
    <w:pPr>
      <w:spacing w:before="139"/>
      <w:ind w:left="2897" w:hanging="721"/>
    </w:pPr>
    <w:rPr>
      <w:rFonts w:ascii="Times New Roman" w:hAnsi="Times New Roman" w:eastAsia="Times New Roman" w:cs="Times New Roman"/>
      <w:b/>
      <w:bCs/>
      <w:i/>
      <w:lang w:val="id" w:eastAsia="en-US" w:bidi="ar-SA"/>
    </w:rPr>
  </w:style>
  <w:style w:type="paragraph" w:styleId="12">
    <w:name w:val="toc 5"/>
    <w:basedOn w:val="1"/>
    <w:next w:val="1"/>
    <w:qFormat/>
    <w:uiPriority w:val="1"/>
    <w:pPr>
      <w:spacing w:before="137"/>
      <w:ind w:left="2947"/>
    </w:pPr>
    <w:rPr>
      <w:rFonts w:ascii="Times New Roman" w:hAnsi="Times New Roman" w:eastAsia="Times New Roman" w:cs="Times New Roman"/>
      <w:sz w:val="24"/>
      <w:szCs w:val="24"/>
      <w:lang w:val="id" w:eastAsia="en-US" w:bidi="ar-SA"/>
    </w:rPr>
  </w:style>
  <w:style w:type="paragraph" w:customStyle="1" w:styleId="13">
    <w:name w:val="Table Paragraph"/>
    <w:basedOn w:val="1"/>
    <w:qFormat/>
    <w:uiPriority w:val="1"/>
    <w:pPr>
      <w:ind w:left="107"/>
    </w:pPr>
    <w:rPr>
      <w:rFonts w:ascii="Times New Roman" w:hAnsi="Times New Roman" w:eastAsia="Times New Roman" w:cs="Times New Roman"/>
      <w:lang w:val="id" w:eastAsia="en-US" w:bidi="ar-SA"/>
    </w:rPr>
  </w:style>
  <w:style w:type="paragraph" w:styleId="14">
    <w:name w:val="List Paragraph"/>
    <w:basedOn w:val="1"/>
    <w:qFormat/>
    <w:uiPriority w:val="1"/>
    <w:pPr>
      <w:ind w:left="2094" w:hanging="286"/>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Office_11.2.0.10078_F1E327BC-269C-435d-A152-05C5408002CA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2021-04-15T06:15:00Z</dcterms:created>
  <dc:creator>Siswie</dc:creator>
  <cp:lastModifiedBy>Siswie</cp:lastModifiedBy>
  <dcterms:modified xsi:type="dcterms:W3CDTF">2021-04-15T06:27:23Z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1057-11.2.0.10078</vt:lpwstr>
  </property>
</Properties>
</file>