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36" w:rsidRPr="00A80E74" w:rsidRDefault="00D24E36" w:rsidP="00D24E36">
      <w:pPr>
        <w:pStyle w:val="Heading2"/>
        <w:ind w:left="1085" w:right="962"/>
        <w:jc w:val="center"/>
        <w:rPr>
          <w:color w:val="000000"/>
        </w:rPr>
      </w:pPr>
      <w:r w:rsidRPr="00A80E74">
        <w:rPr>
          <w:color w:val="000000"/>
        </w:rPr>
        <w:t>DAFTAR</w:t>
      </w:r>
      <w:r w:rsidRPr="00A80E74">
        <w:rPr>
          <w:color w:val="000000"/>
          <w:spacing w:val="-5"/>
        </w:rPr>
        <w:t xml:space="preserve"> </w:t>
      </w:r>
      <w:r w:rsidRPr="00A80E74">
        <w:rPr>
          <w:color w:val="000000"/>
        </w:rPr>
        <w:t>PUSTAKA</w:t>
      </w:r>
    </w:p>
    <w:p w:rsidR="00D24E36" w:rsidRPr="00A80E74" w:rsidRDefault="00D24E36" w:rsidP="00D24E36">
      <w:pPr>
        <w:pStyle w:val="BodyText"/>
        <w:rPr>
          <w:b/>
          <w:color w:val="000000"/>
          <w:sz w:val="24"/>
        </w:rPr>
      </w:pPr>
    </w:p>
    <w:p w:rsidR="00D24E36" w:rsidRDefault="00D24E36" w:rsidP="00D24E36">
      <w:pPr>
        <w:ind w:left="706" w:right="144" w:hanging="720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Adinata.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(2012).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Strategi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Pengembangan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Usaha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Sapi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Potong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di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Kecamatan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Mojolaban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Kabupaten Sukoharjo.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Tropical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Animal Husbandry</w:t>
      </w:r>
    </w:p>
    <w:p w:rsidR="00D24E36" w:rsidRDefault="00D24E36" w:rsidP="00D24E36">
      <w:pPr>
        <w:ind w:left="706" w:right="144" w:hanging="720"/>
        <w:jc w:val="both"/>
        <w:rPr>
          <w:color w:val="000000"/>
          <w:sz w:val="24"/>
          <w:szCs w:val="24"/>
        </w:rPr>
      </w:pPr>
    </w:p>
    <w:p w:rsidR="00D24E36" w:rsidRPr="00A80E74" w:rsidRDefault="00D24E36" w:rsidP="00D24E36">
      <w:pPr>
        <w:ind w:left="706" w:right="144" w:hanging="720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 xml:space="preserve">Arep, Ishak, &amp; Tanjung. (2004). </w:t>
      </w:r>
      <w:r w:rsidRPr="00A80E74">
        <w:rPr>
          <w:i/>
          <w:color w:val="000000"/>
          <w:sz w:val="24"/>
          <w:szCs w:val="24"/>
        </w:rPr>
        <w:t xml:space="preserve">Manajemen Motivasi. </w:t>
      </w:r>
      <w:r w:rsidRPr="00A80E74">
        <w:rPr>
          <w:color w:val="000000"/>
          <w:sz w:val="24"/>
          <w:szCs w:val="24"/>
        </w:rPr>
        <w:t>Jakarta: PT. Gramedia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Widiasarana Indonesia.</w:t>
      </w:r>
    </w:p>
    <w:p w:rsidR="00D24E36" w:rsidRPr="00A80E74" w:rsidRDefault="00D24E36" w:rsidP="00D24E36">
      <w:pPr>
        <w:spacing w:before="194"/>
        <w:ind w:left="709" w:right="140" w:hanging="720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Arikunto,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S.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(2014).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Prosedur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Penelitian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Suatu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Pendekatan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Praktik.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Jakarta: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Rineka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Cipta.</w:t>
      </w:r>
    </w:p>
    <w:p w:rsidR="00D24E36" w:rsidRPr="00A80E74" w:rsidRDefault="00D24E36" w:rsidP="00D24E36">
      <w:pPr>
        <w:spacing w:before="197"/>
        <w:ind w:left="709" w:right="140" w:hanging="720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Bangun,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W.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(2012).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Sumber Daya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 xml:space="preserve">Manusia. </w:t>
      </w:r>
      <w:r w:rsidRPr="00A80E74">
        <w:rPr>
          <w:color w:val="000000"/>
          <w:sz w:val="24"/>
          <w:szCs w:val="24"/>
        </w:rPr>
        <w:t>Jakarta: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Erlangga.</w:t>
      </w:r>
    </w:p>
    <w:p w:rsidR="00D24E36" w:rsidRPr="00A80E74" w:rsidRDefault="00D24E36" w:rsidP="00D24E36">
      <w:pPr>
        <w:pStyle w:val="BodyText"/>
        <w:spacing w:before="197"/>
        <w:ind w:left="709" w:right="140" w:hanging="720"/>
        <w:jc w:val="both"/>
        <w:rPr>
          <w:color w:val="000000"/>
          <w:sz w:val="24"/>
        </w:rPr>
      </w:pPr>
      <w:r w:rsidRPr="00A80E74">
        <w:rPr>
          <w:color w:val="000000"/>
          <w:sz w:val="24"/>
        </w:rPr>
        <w:t>Dwi Ratnasari, N. M., Rahardjo, K., &amp; Mukzam, M. D. (2013). Pengaruh Insentif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Terhadap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Loyalitas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Karyawan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(Studi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Pada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Karyawan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Tetap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PT.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SIER</w:t>
      </w:r>
      <w:r w:rsidRPr="00A80E74">
        <w:rPr>
          <w:color w:val="000000"/>
          <w:spacing w:val="-57"/>
          <w:sz w:val="24"/>
        </w:rPr>
        <w:t xml:space="preserve"> </w:t>
      </w:r>
      <w:r w:rsidRPr="00A80E74">
        <w:rPr>
          <w:color w:val="000000"/>
          <w:sz w:val="24"/>
        </w:rPr>
        <w:t>(Persero),</w:t>
      </w:r>
      <w:r w:rsidRPr="00A80E74">
        <w:rPr>
          <w:color w:val="000000"/>
          <w:spacing w:val="-1"/>
          <w:sz w:val="24"/>
        </w:rPr>
        <w:t xml:space="preserve"> </w:t>
      </w:r>
      <w:r w:rsidRPr="00A80E74">
        <w:rPr>
          <w:color w:val="000000"/>
          <w:sz w:val="24"/>
        </w:rPr>
        <w:t xml:space="preserve">Surabaya). </w:t>
      </w:r>
      <w:r w:rsidRPr="00A80E74">
        <w:rPr>
          <w:i/>
          <w:color w:val="000000"/>
          <w:sz w:val="24"/>
        </w:rPr>
        <w:t>Google Scholar</w:t>
      </w:r>
      <w:r w:rsidRPr="00A80E74">
        <w:rPr>
          <w:color w:val="000000"/>
          <w:sz w:val="24"/>
        </w:rPr>
        <w:t>, 185.</w:t>
      </w:r>
    </w:p>
    <w:p w:rsidR="00D24E36" w:rsidRPr="00A80E74" w:rsidRDefault="00D24E36" w:rsidP="00D24E36">
      <w:pPr>
        <w:spacing w:before="201"/>
        <w:ind w:left="709" w:right="140" w:hanging="720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Ghozali,</w:t>
      </w:r>
      <w:r w:rsidRPr="00A80E74">
        <w:rPr>
          <w:color w:val="000000"/>
          <w:spacing w:val="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I.</w:t>
      </w:r>
      <w:r w:rsidRPr="00A80E74">
        <w:rPr>
          <w:color w:val="000000"/>
          <w:spacing w:val="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(2018).</w:t>
      </w:r>
      <w:r w:rsidRPr="00A80E74">
        <w:rPr>
          <w:color w:val="000000"/>
          <w:spacing w:val="7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Aplikasi</w:t>
      </w:r>
      <w:r w:rsidRPr="00A80E74">
        <w:rPr>
          <w:i/>
          <w:color w:val="000000"/>
          <w:spacing w:val="4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Analisis</w:t>
      </w:r>
      <w:r w:rsidRPr="00A80E74">
        <w:rPr>
          <w:i/>
          <w:color w:val="000000"/>
          <w:spacing w:val="4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Multivariate</w:t>
      </w:r>
      <w:r w:rsidRPr="00A80E74">
        <w:rPr>
          <w:i/>
          <w:color w:val="000000"/>
          <w:spacing w:val="2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Dengan</w:t>
      </w:r>
      <w:r w:rsidRPr="00A80E74">
        <w:rPr>
          <w:i/>
          <w:color w:val="000000"/>
          <w:spacing w:val="4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Program</w:t>
      </w:r>
      <w:r w:rsidRPr="00A80E74">
        <w:rPr>
          <w:i/>
          <w:color w:val="000000"/>
          <w:spacing w:val="5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IBM</w:t>
      </w:r>
      <w:r w:rsidRPr="00A80E74">
        <w:rPr>
          <w:i/>
          <w:color w:val="000000"/>
          <w:spacing w:val="5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SPSS</w:t>
      </w:r>
      <w:r w:rsidRPr="00A80E74">
        <w:rPr>
          <w:i/>
          <w:color w:val="000000"/>
          <w:spacing w:val="3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25.</w:t>
      </w:r>
    </w:p>
    <w:p w:rsidR="00D24E36" w:rsidRPr="00A80E74" w:rsidRDefault="00D24E36" w:rsidP="00D24E36">
      <w:pPr>
        <w:pStyle w:val="BodyText"/>
        <w:spacing w:before="3"/>
        <w:ind w:left="709" w:right="140" w:hanging="720"/>
        <w:jc w:val="both"/>
        <w:rPr>
          <w:color w:val="000000"/>
          <w:sz w:val="24"/>
        </w:rPr>
      </w:pPr>
      <w:r w:rsidRPr="00A80E74">
        <w:rPr>
          <w:color w:val="000000"/>
          <w:sz w:val="24"/>
        </w:rPr>
        <w:t>Semarang:</w:t>
      </w:r>
      <w:r w:rsidRPr="00A80E74">
        <w:rPr>
          <w:color w:val="000000"/>
          <w:spacing w:val="-2"/>
          <w:sz w:val="24"/>
        </w:rPr>
        <w:t xml:space="preserve"> </w:t>
      </w:r>
      <w:r w:rsidRPr="00A80E74">
        <w:rPr>
          <w:color w:val="000000"/>
          <w:sz w:val="24"/>
        </w:rPr>
        <w:t>Badan</w:t>
      </w:r>
      <w:r w:rsidRPr="00A80E74">
        <w:rPr>
          <w:color w:val="000000"/>
          <w:spacing w:val="-2"/>
          <w:sz w:val="24"/>
        </w:rPr>
        <w:t xml:space="preserve"> </w:t>
      </w:r>
      <w:r w:rsidRPr="00A80E74">
        <w:rPr>
          <w:color w:val="000000"/>
          <w:sz w:val="24"/>
        </w:rPr>
        <w:t>Penerbit</w:t>
      </w:r>
      <w:r w:rsidRPr="00A80E74">
        <w:rPr>
          <w:color w:val="000000"/>
          <w:spacing w:val="-1"/>
          <w:sz w:val="24"/>
        </w:rPr>
        <w:t xml:space="preserve"> </w:t>
      </w:r>
      <w:r w:rsidRPr="00A80E74">
        <w:rPr>
          <w:color w:val="000000"/>
          <w:sz w:val="24"/>
        </w:rPr>
        <w:t>Universitas</w:t>
      </w:r>
      <w:r w:rsidRPr="00A80E74">
        <w:rPr>
          <w:color w:val="000000"/>
          <w:spacing w:val="-2"/>
          <w:sz w:val="24"/>
        </w:rPr>
        <w:t xml:space="preserve"> </w:t>
      </w:r>
      <w:r w:rsidRPr="00A80E74">
        <w:rPr>
          <w:color w:val="000000"/>
          <w:sz w:val="24"/>
        </w:rPr>
        <w:t>Diponegoro.</w:t>
      </w:r>
    </w:p>
    <w:p w:rsidR="00D24E36" w:rsidRPr="00A80E74" w:rsidRDefault="00D24E36" w:rsidP="00D24E36">
      <w:pPr>
        <w:spacing w:before="197"/>
        <w:ind w:left="709" w:right="140" w:hanging="720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  <w:u w:val="single"/>
        </w:rPr>
        <w:t>Ghozali,</w:t>
      </w:r>
      <w:r w:rsidRPr="00A80E74">
        <w:rPr>
          <w:color w:val="000000"/>
          <w:spacing w:val="1"/>
          <w:sz w:val="24"/>
          <w:szCs w:val="24"/>
          <w:u w:val="single"/>
        </w:rPr>
        <w:t xml:space="preserve"> </w:t>
      </w:r>
      <w:r w:rsidRPr="00A80E74">
        <w:rPr>
          <w:color w:val="000000"/>
          <w:sz w:val="24"/>
          <w:szCs w:val="24"/>
          <w:u w:val="single"/>
        </w:rPr>
        <w:t>I</w:t>
      </w:r>
      <w:r w:rsidRPr="00A80E74">
        <w:rPr>
          <w:color w:val="000000"/>
          <w:sz w:val="24"/>
          <w:szCs w:val="24"/>
        </w:rPr>
        <w:t>.,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&amp;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Latan,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H.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(2015).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Partial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Least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Squares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Konsep,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Teknik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dan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Aplikasi Menggunakan Program SmartPLS 3.0 Untuk Penelitian Empiris.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Semarang: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Badan Penerbit UNDIP.</w:t>
      </w:r>
    </w:p>
    <w:p w:rsidR="00D24E36" w:rsidRDefault="00D24E36" w:rsidP="00D24E36">
      <w:pPr>
        <w:spacing w:before="201"/>
        <w:ind w:left="709" w:right="140" w:hanging="720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Gomes,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F.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C.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(2003).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Sumber Daya</w:t>
      </w:r>
      <w:r w:rsidRPr="00A80E74">
        <w:rPr>
          <w:i/>
          <w:color w:val="000000"/>
          <w:spacing w:val="-2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 xml:space="preserve">Manusia. </w:t>
      </w:r>
      <w:r w:rsidRPr="00A80E74">
        <w:rPr>
          <w:color w:val="000000"/>
          <w:sz w:val="24"/>
          <w:szCs w:val="24"/>
        </w:rPr>
        <w:t>Yogyakarta: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ANDI.</w:t>
      </w:r>
    </w:p>
    <w:p w:rsidR="00D24E36" w:rsidRDefault="00D24E36" w:rsidP="00D24E36">
      <w:pPr>
        <w:spacing w:before="100" w:beforeAutospacing="1"/>
        <w:ind w:left="706" w:right="144" w:hanging="720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 xml:space="preserve">Gorda, I. N. (2004). </w:t>
      </w:r>
      <w:r w:rsidRPr="00A80E74">
        <w:rPr>
          <w:i/>
          <w:color w:val="000000"/>
          <w:sz w:val="24"/>
          <w:szCs w:val="24"/>
        </w:rPr>
        <w:t xml:space="preserve">Manajemen Sumber Daya Manusia. </w:t>
      </w:r>
      <w:r w:rsidRPr="00A80E74">
        <w:rPr>
          <w:color w:val="000000"/>
          <w:sz w:val="24"/>
          <w:szCs w:val="24"/>
        </w:rPr>
        <w:t>Denpasar: Widya Kriya.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Hanin,</w:t>
      </w:r>
      <w:r w:rsidRPr="00A80E74">
        <w:rPr>
          <w:color w:val="000000"/>
          <w:spacing w:val="6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A.,</w:t>
      </w:r>
      <w:r w:rsidRPr="00A80E74">
        <w:rPr>
          <w:color w:val="000000"/>
          <w:spacing w:val="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Djaelani,</w:t>
      </w:r>
      <w:r w:rsidRPr="00A80E74">
        <w:rPr>
          <w:color w:val="000000"/>
          <w:spacing w:val="6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A.</w:t>
      </w:r>
      <w:r w:rsidRPr="00A80E74">
        <w:rPr>
          <w:color w:val="000000"/>
          <w:spacing w:val="7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K.,</w:t>
      </w:r>
      <w:r w:rsidRPr="00A80E74">
        <w:rPr>
          <w:color w:val="000000"/>
          <w:spacing w:val="6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&amp;</w:t>
      </w:r>
      <w:r w:rsidRPr="00A80E74">
        <w:rPr>
          <w:color w:val="000000"/>
          <w:spacing w:val="4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ABS,</w:t>
      </w:r>
      <w:r w:rsidRPr="00A80E74">
        <w:rPr>
          <w:color w:val="000000"/>
          <w:spacing w:val="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M.</w:t>
      </w:r>
      <w:r w:rsidRPr="00A80E74">
        <w:rPr>
          <w:color w:val="000000"/>
          <w:spacing w:val="6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K.</w:t>
      </w:r>
      <w:r w:rsidRPr="00A80E74">
        <w:rPr>
          <w:color w:val="000000"/>
          <w:spacing w:val="6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(2018).</w:t>
      </w:r>
      <w:r w:rsidRPr="00A80E74">
        <w:rPr>
          <w:color w:val="000000"/>
          <w:spacing w:val="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Pengaruh</w:t>
      </w:r>
      <w:r w:rsidRPr="00A80E74">
        <w:rPr>
          <w:color w:val="000000"/>
          <w:spacing w:val="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Pengembangan</w:t>
      </w:r>
      <w:r w:rsidRPr="00A80E74">
        <w:rPr>
          <w:color w:val="000000"/>
          <w:spacing w:val="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Karir</w:t>
      </w:r>
    </w:p>
    <w:p w:rsidR="00D24E36" w:rsidRPr="00A80E74" w:rsidRDefault="00D24E36" w:rsidP="00D24E36">
      <w:pPr>
        <w:spacing w:before="100" w:beforeAutospacing="1"/>
        <w:ind w:left="706" w:right="144" w:hanging="720"/>
        <w:jc w:val="both"/>
        <w:rPr>
          <w:color w:val="000000"/>
          <w:sz w:val="24"/>
          <w:szCs w:val="24"/>
        </w:rPr>
      </w:pPr>
    </w:p>
    <w:p w:rsidR="00D24E36" w:rsidRDefault="00D24E36" w:rsidP="00D24E36">
      <w:pPr>
        <w:pStyle w:val="BodyText"/>
        <w:spacing w:before="3"/>
        <w:ind w:left="709" w:right="140" w:hanging="720"/>
        <w:jc w:val="both"/>
        <w:rPr>
          <w:color w:val="000000"/>
          <w:sz w:val="24"/>
        </w:rPr>
      </w:pPr>
      <w:r w:rsidRPr="00A80E74">
        <w:rPr>
          <w:color w:val="000000"/>
          <w:sz w:val="24"/>
        </w:rPr>
        <w:t>Dan</w:t>
      </w:r>
      <w:r w:rsidRPr="00A80E74">
        <w:rPr>
          <w:color w:val="000000"/>
          <w:spacing w:val="24"/>
          <w:sz w:val="24"/>
        </w:rPr>
        <w:t xml:space="preserve"> </w:t>
      </w:r>
      <w:r w:rsidRPr="00A80E74">
        <w:rPr>
          <w:color w:val="000000"/>
          <w:sz w:val="24"/>
        </w:rPr>
        <w:t>Pemberian</w:t>
      </w:r>
      <w:r w:rsidRPr="00A80E74">
        <w:rPr>
          <w:color w:val="000000"/>
          <w:spacing w:val="27"/>
          <w:sz w:val="24"/>
        </w:rPr>
        <w:t xml:space="preserve"> </w:t>
      </w:r>
      <w:r w:rsidRPr="00A80E74">
        <w:rPr>
          <w:color w:val="000000"/>
          <w:sz w:val="24"/>
        </w:rPr>
        <w:t>Insentif</w:t>
      </w:r>
      <w:r w:rsidRPr="00A80E74">
        <w:rPr>
          <w:color w:val="000000"/>
          <w:spacing w:val="25"/>
          <w:sz w:val="24"/>
        </w:rPr>
        <w:t xml:space="preserve"> </w:t>
      </w:r>
      <w:r w:rsidRPr="00A80E74">
        <w:rPr>
          <w:color w:val="000000"/>
          <w:sz w:val="24"/>
        </w:rPr>
        <w:t>Terhadap</w:t>
      </w:r>
      <w:r w:rsidRPr="00A80E74">
        <w:rPr>
          <w:color w:val="000000"/>
          <w:spacing w:val="27"/>
          <w:sz w:val="24"/>
        </w:rPr>
        <w:t xml:space="preserve"> </w:t>
      </w:r>
      <w:r w:rsidRPr="00A80E74">
        <w:rPr>
          <w:color w:val="000000"/>
          <w:sz w:val="24"/>
        </w:rPr>
        <w:t>Loyalitas</w:t>
      </w:r>
      <w:r w:rsidRPr="00A80E74">
        <w:rPr>
          <w:color w:val="000000"/>
          <w:spacing w:val="23"/>
          <w:sz w:val="24"/>
        </w:rPr>
        <w:t xml:space="preserve"> </w:t>
      </w:r>
      <w:r w:rsidRPr="00A80E74">
        <w:rPr>
          <w:color w:val="000000"/>
          <w:sz w:val="24"/>
        </w:rPr>
        <w:t>Karyawan</w:t>
      </w:r>
      <w:r w:rsidRPr="00A80E74">
        <w:rPr>
          <w:color w:val="000000"/>
          <w:spacing w:val="24"/>
          <w:sz w:val="24"/>
        </w:rPr>
        <w:t xml:space="preserve"> </w:t>
      </w:r>
      <w:r w:rsidRPr="00A80E74">
        <w:rPr>
          <w:color w:val="000000"/>
          <w:sz w:val="24"/>
        </w:rPr>
        <w:t>Radar</w:t>
      </w:r>
      <w:r w:rsidRPr="00A80E74">
        <w:rPr>
          <w:color w:val="000000"/>
          <w:spacing w:val="25"/>
          <w:sz w:val="24"/>
        </w:rPr>
        <w:t xml:space="preserve"> </w:t>
      </w:r>
      <w:r w:rsidRPr="00A80E74">
        <w:rPr>
          <w:color w:val="000000"/>
          <w:sz w:val="24"/>
        </w:rPr>
        <w:t>Bromo</w:t>
      </w:r>
      <w:r w:rsidRPr="00A80E74">
        <w:rPr>
          <w:color w:val="000000"/>
          <w:spacing w:val="-57"/>
          <w:sz w:val="24"/>
        </w:rPr>
        <w:t xml:space="preserve"> </w:t>
      </w:r>
      <w:r w:rsidRPr="00A80E74">
        <w:rPr>
          <w:color w:val="000000"/>
          <w:sz w:val="24"/>
        </w:rPr>
        <w:t>Probolinggo</w:t>
      </w:r>
      <w:r w:rsidRPr="00A80E74">
        <w:rPr>
          <w:color w:val="000000"/>
          <w:spacing w:val="-1"/>
          <w:sz w:val="24"/>
        </w:rPr>
        <w:t xml:space="preserve"> </w:t>
      </w:r>
      <w:r w:rsidRPr="00A80E74">
        <w:rPr>
          <w:color w:val="000000"/>
          <w:sz w:val="24"/>
        </w:rPr>
        <w:t>(Jawa</w:t>
      </w:r>
      <w:r w:rsidRPr="00A80E74">
        <w:rPr>
          <w:color w:val="000000"/>
          <w:spacing w:val="-2"/>
          <w:sz w:val="24"/>
        </w:rPr>
        <w:t xml:space="preserve"> </w:t>
      </w:r>
      <w:r w:rsidRPr="00A80E74">
        <w:rPr>
          <w:color w:val="000000"/>
          <w:sz w:val="24"/>
        </w:rPr>
        <w:t>Pos Grup).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i/>
          <w:color w:val="000000"/>
          <w:sz w:val="24"/>
        </w:rPr>
        <w:t>Google</w:t>
      </w:r>
      <w:r w:rsidRPr="00A80E74">
        <w:rPr>
          <w:i/>
          <w:color w:val="000000"/>
          <w:spacing w:val="-1"/>
          <w:sz w:val="24"/>
        </w:rPr>
        <w:t xml:space="preserve"> </w:t>
      </w:r>
      <w:r w:rsidRPr="00A80E74">
        <w:rPr>
          <w:i/>
          <w:color w:val="000000"/>
          <w:sz w:val="24"/>
        </w:rPr>
        <w:t>Scholar</w:t>
      </w:r>
      <w:r w:rsidRPr="00A80E74">
        <w:rPr>
          <w:color w:val="000000"/>
          <w:sz w:val="24"/>
        </w:rPr>
        <w:t>, 116-117.</w:t>
      </w:r>
      <w:r>
        <w:rPr>
          <w:color w:val="000000"/>
          <w:sz w:val="24"/>
        </w:rPr>
        <w:t>\</w:t>
      </w:r>
    </w:p>
    <w:p w:rsidR="00D24E36" w:rsidRPr="00A80E74" w:rsidRDefault="00D24E36" w:rsidP="00D24E36">
      <w:pPr>
        <w:pStyle w:val="BodyText"/>
        <w:spacing w:before="3"/>
        <w:ind w:left="709" w:right="140" w:hanging="720"/>
        <w:jc w:val="both"/>
        <w:rPr>
          <w:color w:val="000000"/>
          <w:sz w:val="24"/>
        </w:rPr>
      </w:pPr>
    </w:p>
    <w:p w:rsidR="00D24E36" w:rsidRDefault="00D24E36" w:rsidP="00D24E36">
      <w:pPr>
        <w:ind w:left="706" w:right="144" w:hanging="720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Hartatik.</w:t>
      </w:r>
      <w:r w:rsidRPr="00A80E74">
        <w:rPr>
          <w:color w:val="000000"/>
          <w:spacing w:val="-3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(2014).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Mengembangkan</w:t>
      </w:r>
      <w:r w:rsidRPr="00A80E74">
        <w:rPr>
          <w:i/>
          <w:color w:val="000000"/>
          <w:spacing w:val="-2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SDM</w:t>
      </w:r>
      <w:r w:rsidRPr="00A80E74">
        <w:rPr>
          <w:i/>
          <w:color w:val="000000"/>
          <w:spacing w:val="-3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(1).</w:t>
      </w:r>
      <w:r w:rsidRPr="00A80E74">
        <w:rPr>
          <w:i/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Jogjakarta: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Laksana.</w:t>
      </w:r>
    </w:p>
    <w:p w:rsidR="00D24E36" w:rsidRPr="00A80E74" w:rsidRDefault="00D24E36" w:rsidP="00D24E36">
      <w:pPr>
        <w:ind w:left="706" w:right="144" w:hanging="720"/>
        <w:jc w:val="both"/>
        <w:rPr>
          <w:color w:val="000000"/>
          <w:sz w:val="24"/>
          <w:szCs w:val="24"/>
        </w:rPr>
      </w:pPr>
    </w:p>
    <w:p w:rsidR="00D24E36" w:rsidRDefault="00D24E36" w:rsidP="00D24E36">
      <w:pPr>
        <w:ind w:left="706" w:right="144" w:hanging="720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 xml:space="preserve">Hasibuan. (2011). </w:t>
      </w:r>
      <w:r w:rsidRPr="00A80E74">
        <w:rPr>
          <w:i/>
          <w:color w:val="000000"/>
          <w:sz w:val="24"/>
          <w:szCs w:val="24"/>
        </w:rPr>
        <w:t xml:space="preserve">Manajemen Sumber Daya Manusia. </w:t>
      </w:r>
      <w:r w:rsidRPr="00A80E74">
        <w:rPr>
          <w:color w:val="000000"/>
          <w:sz w:val="24"/>
          <w:szCs w:val="24"/>
        </w:rPr>
        <w:t>Jakarta: Bumi Aksara.</w:t>
      </w:r>
    </w:p>
    <w:p w:rsidR="00D24E36" w:rsidRDefault="00D24E36" w:rsidP="00D24E36">
      <w:pPr>
        <w:ind w:left="706" w:right="144" w:hanging="720"/>
        <w:jc w:val="both"/>
        <w:rPr>
          <w:color w:val="000000"/>
          <w:spacing w:val="1"/>
          <w:sz w:val="24"/>
          <w:szCs w:val="24"/>
          <w:lang w:val="id-ID"/>
        </w:rPr>
      </w:pPr>
    </w:p>
    <w:p w:rsidR="00D24E36" w:rsidRPr="00A80E74" w:rsidRDefault="00D24E36" w:rsidP="00D24E36">
      <w:pPr>
        <w:spacing w:before="8"/>
        <w:ind w:left="709" w:right="140" w:hanging="720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  <w:u w:val="single"/>
        </w:rPr>
        <w:t>Hasibuan</w:t>
      </w:r>
      <w:r w:rsidRPr="00A80E74">
        <w:rPr>
          <w:color w:val="000000"/>
          <w:sz w:val="24"/>
          <w:szCs w:val="24"/>
        </w:rPr>
        <w:t>.</w:t>
      </w:r>
      <w:r w:rsidRPr="00A80E74">
        <w:rPr>
          <w:color w:val="000000"/>
          <w:spacing w:val="13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(2008).</w:t>
      </w:r>
      <w:r w:rsidRPr="00A80E74">
        <w:rPr>
          <w:color w:val="000000"/>
          <w:spacing w:val="13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</w:t>
      </w:r>
      <w:r w:rsidRPr="00A80E74">
        <w:rPr>
          <w:i/>
          <w:color w:val="000000"/>
          <w:spacing w:val="13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Dasar,</w:t>
      </w:r>
      <w:r w:rsidRPr="00A80E74">
        <w:rPr>
          <w:i/>
          <w:color w:val="000000"/>
          <w:spacing w:val="13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Pengertian</w:t>
      </w:r>
      <w:r w:rsidRPr="00A80E74">
        <w:rPr>
          <w:i/>
          <w:color w:val="000000"/>
          <w:spacing w:val="13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Dan</w:t>
      </w:r>
      <w:r w:rsidRPr="00A80E74">
        <w:rPr>
          <w:i/>
          <w:color w:val="000000"/>
          <w:spacing w:val="12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Masalah.</w:t>
      </w:r>
      <w:r w:rsidRPr="00A80E74">
        <w:rPr>
          <w:i/>
          <w:color w:val="000000"/>
          <w:spacing w:val="1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Jakarta:</w:t>
      </w:r>
      <w:r w:rsidRPr="00A80E74">
        <w:rPr>
          <w:color w:val="000000"/>
          <w:spacing w:val="13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PT</w:t>
      </w:r>
      <w:r w:rsidRPr="00A80E74">
        <w:rPr>
          <w:color w:val="000000"/>
          <w:sz w:val="24"/>
          <w:szCs w:val="24"/>
          <w:lang w:val="en-US"/>
        </w:rPr>
        <w:t xml:space="preserve"> </w:t>
      </w:r>
      <w:r w:rsidRPr="00A80E74">
        <w:rPr>
          <w:color w:val="000000"/>
          <w:sz w:val="24"/>
          <w:szCs w:val="24"/>
        </w:rPr>
        <w:t>Bumi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Aksara.</w:t>
      </w:r>
    </w:p>
    <w:p w:rsidR="00D24E36" w:rsidRPr="00A80E74" w:rsidRDefault="00D24E36" w:rsidP="00D24E36">
      <w:pPr>
        <w:spacing w:before="197"/>
        <w:ind w:left="709" w:right="140" w:hanging="720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 xml:space="preserve">Indranata, I. (2008). </w:t>
      </w:r>
      <w:r w:rsidRPr="00A80E74">
        <w:rPr>
          <w:i/>
          <w:color w:val="000000"/>
          <w:sz w:val="24"/>
          <w:szCs w:val="24"/>
        </w:rPr>
        <w:t xml:space="preserve">Pendekatan Kualitatif Untuk Pengendalian Kualitas. </w:t>
      </w:r>
      <w:r w:rsidRPr="00A80E74">
        <w:rPr>
          <w:color w:val="000000"/>
          <w:sz w:val="24"/>
          <w:szCs w:val="24"/>
        </w:rPr>
        <w:t>Jakarta: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Universitas Indonesia.</w:t>
      </w:r>
    </w:p>
    <w:p w:rsidR="00D24E36" w:rsidRPr="00A80E74" w:rsidRDefault="00D24E36" w:rsidP="00D24E36">
      <w:pPr>
        <w:pStyle w:val="BodyText"/>
        <w:spacing w:before="197"/>
        <w:ind w:left="709" w:right="140" w:hanging="720"/>
        <w:jc w:val="both"/>
        <w:rPr>
          <w:color w:val="000000"/>
          <w:sz w:val="24"/>
        </w:rPr>
      </w:pPr>
      <w:r w:rsidRPr="00A80E74">
        <w:rPr>
          <w:color w:val="000000"/>
          <w:sz w:val="24"/>
        </w:rPr>
        <w:t>Jusuf,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H.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(2010).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Tingkatkan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Loyalitas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Guna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Peningkatan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Prestasi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Kerja</w:t>
      </w:r>
      <w:r w:rsidRPr="00A80E74">
        <w:rPr>
          <w:color w:val="000000"/>
          <w:spacing w:val="60"/>
          <w:sz w:val="24"/>
        </w:rPr>
        <w:t xml:space="preserve"> </w:t>
      </w:r>
      <w:r w:rsidRPr="00A80E74">
        <w:rPr>
          <w:color w:val="000000"/>
          <w:sz w:val="24"/>
        </w:rPr>
        <w:t>dan</w:t>
      </w:r>
      <w:r w:rsidRPr="00A80E74">
        <w:rPr>
          <w:color w:val="000000"/>
          <w:spacing w:val="-57"/>
          <w:sz w:val="24"/>
        </w:rPr>
        <w:t xml:space="preserve"> </w:t>
      </w:r>
      <w:r w:rsidRPr="00A80E74">
        <w:rPr>
          <w:color w:val="000000"/>
          <w:sz w:val="24"/>
        </w:rPr>
        <w:t>Karir.</w:t>
      </w:r>
    </w:p>
    <w:p w:rsidR="00D24E36" w:rsidRPr="00A80E74" w:rsidRDefault="00D24E36" w:rsidP="00D24E36">
      <w:pPr>
        <w:spacing w:before="193"/>
        <w:ind w:left="709" w:right="140" w:hanging="720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Kasegar.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(2013).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Pengembangan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Karir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dan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Self-Efficacy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Terhadap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Kinerja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lastRenderedPageBreak/>
        <w:t>Karyawan Pada PT Matahari Departement Store Manado Town Square.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Fakultas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Ekonomi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dan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Bisnis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Jurusan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Universitas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Sam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Ratulangi Manado</w:t>
      </w:r>
      <w:r w:rsidRPr="00A80E74">
        <w:rPr>
          <w:color w:val="000000"/>
          <w:sz w:val="24"/>
          <w:szCs w:val="24"/>
        </w:rPr>
        <w:t>.</w:t>
      </w:r>
    </w:p>
    <w:p w:rsidR="00D24E36" w:rsidRPr="00A80E74" w:rsidRDefault="00D24E36" w:rsidP="00D24E36">
      <w:pPr>
        <w:pStyle w:val="BodyText"/>
        <w:spacing w:before="7"/>
        <w:ind w:right="140" w:hanging="720"/>
        <w:rPr>
          <w:color w:val="000000"/>
          <w:sz w:val="24"/>
        </w:rPr>
      </w:pPr>
    </w:p>
    <w:p w:rsidR="00D24E36" w:rsidRPr="00A80E74" w:rsidRDefault="00D24E36" w:rsidP="00D24E36">
      <w:pPr>
        <w:spacing w:before="90"/>
        <w:ind w:left="567" w:right="140" w:hanging="567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Komarudin.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(2001).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Ensiklopedia</w:t>
      </w:r>
      <w:r w:rsidRPr="00A80E74">
        <w:rPr>
          <w:i/>
          <w:color w:val="000000"/>
          <w:spacing w:val="-2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Manajemen.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Jakarta: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Bumi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Aksara.</w:t>
      </w:r>
    </w:p>
    <w:p w:rsidR="00D24E36" w:rsidRPr="00A80E74" w:rsidRDefault="00D24E36" w:rsidP="00D24E36">
      <w:pPr>
        <w:pStyle w:val="BodyText"/>
        <w:spacing w:before="196"/>
        <w:ind w:left="567" w:right="140" w:hanging="567"/>
        <w:jc w:val="both"/>
        <w:rPr>
          <w:color w:val="000000"/>
          <w:sz w:val="24"/>
        </w:rPr>
      </w:pPr>
      <w:r w:rsidRPr="00A80E74">
        <w:rPr>
          <w:color w:val="000000"/>
          <w:sz w:val="24"/>
        </w:rPr>
        <w:t>Lumiu, C. A., Pio, R. J., &amp; Tatimu, V. (2019). Pengaruh Karakteristik Pekerjaan,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Pengembangan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Karir,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Dan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Kompensasi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Terhadap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Loyalitas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Karyawan.</w:t>
      </w:r>
      <w:r w:rsidRPr="00A80E74">
        <w:rPr>
          <w:color w:val="000000"/>
          <w:spacing w:val="-57"/>
          <w:sz w:val="24"/>
        </w:rPr>
        <w:t xml:space="preserve"> </w:t>
      </w:r>
      <w:r w:rsidRPr="00A80E74">
        <w:rPr>
          <w:i/>
          <w:color w:val="000000"/>
          <w:sz w:val="24"/>
        </w:rPr>
        <w:t>Google</w:t>
      </w:r>
      <w:r w:rsidRPr="00A80E74">
        <w:rPr>
          <w:i/>
          <w:color w:val="000000"/>
          <w:spacing w:val="-2"/>
          <w:sz w:val="24"/>
        </w:rPr>
        <w:t xml:space="preserve"> </w:t>
      </w:r>
      <w:r w:rsidRPr="00A80E74">
        <w:rPr>
          <w:i/>
          <w:color w:val="000000"/>
          <w:sz w:val="24"/>
        </w:rPr>
        <w:t>Scholar</w:t>
      </w:r>
      <w:r w:rsidRPr="00A80E74">
        <w:rPr>
          <w:color w:val="000000"/>
          <w:sz w:val="24"/>
        </w:rPr>
        <w:t>, 95-96.</w:t>
      </w:r>
    </w:p>
    <w:p w:rsidR="00D24E36" w:rsidRPr="00A80E74" w:rsidRDefault="00D24E36" w:rsidP="00D24E36">
      <w:pPr>
        <w:spacing w:before="202"/>
        <w:ind w:left="567" w:right="140" w:hanging="567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Mangkunegara.</w:t>
      </w:r>
      <w:r w:rsidRPr="00A80E74">
        <w:rPr>
          <w:color w:val="000000"/>
          <w:sz w:val="24"/>
          <w:szCs w:val="24"/>
        </w:rPr>
        <w:tab/>
        <w:t>(2005).</w:t>
      </w:r>
      <w:r w:rsidRPr="00A80E74">
        <w:rPr>
          <w:color w:val="000000"/>
          <w:sz w:val="24"/>
          <w:szCs w:val="24"/>
        </w:rPr>
        <w:tab/>
      </w:r>
      <w:r w:rsidRPr="00A80E74">
        <w:rPr>
          <w:i/>
          <w:color w:val="000000"/>
          <w:sz w:val="24"/>
          <w:szCs w:val="24"/>
        </w:rPr>
        <w:t>Manajemen</w:t>
      </w:r>
      <w:r w:rsidRPr="00A80E74">
        <w:rPr>
          <w:i/>
          <w:color w:val="000000"/>
          <w:sz w:val="24"/>
          <w:szCs w:val="24"/>
        </w:rPr>
        <w:tab/>
        <w:t>Sumber</w:t>
      </w:r>
      <w:r w:rsidRPr="00A80E74">
        <w:rPr>
          <w:i/>
          <w:color w:val="000000"/>
          <w:sz w:val="24"/>
          <w:szCs w:val="24"/>
        </w:rPr>
        <w:tab/>
        <w:t>Daya</w:t>
      </w:r>
      <w:r w:rsidRPr="00A80E74">
        <w:rPr>
          <w:i/>
          <w:color w:val="000000"/>
          <w:sz w:val="24"/>
          <w:szCs w:val="24"/>
        </w:rPr>
        <w:tab/>
        <w:t>Manusia</w:t>
      </w:r>
      <w:r w:rsidRPr="00A80E74">
        <w:rPr>
          <w:i/>
          <w:color w:val="000000"/>
          <w:sz w:val="24"/>
          <w:szCs w:val="24"/>
        </w:rPr>
        <w:tab/>
        <w:t>Perusahaan.</w:t>
      </w:r>
      <w:r w:rsidRPr="00A80E74">
        <w:rPr>
          <w:i/>
          <w:color w:val="000000"/>
          <w:sz w:val="24"/>
          <w:szCs w:val="24"/>
          <w:lang w:val="en-US"/>
        </w:rPr>
        <w:t xml:space="preserve"> </w:t>
      </w:r>
      <w:r w:rsidRPr="00A80E74">
        <w:rPr>
          <w:color w:val="000000"/>
          <w:sz w:val="24"/>
          <w:szCs w:val="24"/>
        </w:rPr>
        <w:t>Bandung: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Refika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Aditama.</w:t>
      </w:r>
    </w:p>
    <w:p w:rsidR="00D24E36" w:rsidRPr="00A80E74" w:rsidRDefault="00D24E36" w:rsidP="00D24E36">
      <w:pPr>
        <w:spacing w:line="360" w:lineRule="auto"/>
        <w:ind w:left="562" w:right="144" w:hanging="562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Muharto,</w:t>
      </w:r>
      <w:r w:rsidRPr="00A80E74">
        <w:rPr>
          <w:color w:val="000000"/>
          <w:sz w:val="24"/>
          <w:szCs w:val="24"/>
        </w:rPr>
        <w:tab/>
        <w:t>&amp;</w:t>
      </w:r>
      <w:r w:rsidRPr="00A80E74">
        <w:rPr>
          <w:color w:val="000000"/>
          <w:sz w:val="24"/>
          <w:szCs w:val="24"/>
        </w:rPr>
        <w:tab/>
        <w:t>Ambarita,</w:t>
      </w:r>
      <w:r w:rsidRPr="00A80E74">
        <w:rPr>
          <w:color w:val="000000"/>
          <w:sz w:val="24"/>
          <w:szCs w:val="24"/>
        </w:rPr>
        <w:tab/>
        <w:t>A.</w:t>
      </w:r>
      <w:r w:rsidRPr="00A80E74">
        <w:rPr>
          <w:color w:val="000000"/>
          <w:sz w:val="24"/>
          <w:szCs w:val="24"/>
        </w:rPr>
        <w:tab/>
        <w:t>(2016).</w:t>
      </w:r>
      <w:r w:rsidRPr="00A80E74">
        <w:rPr>
          <w:color w:val="000000"/>
          <w:sz w:val="24"/>
          <w:szCs w:val="24"/>
        </w:rPr>
        <w:tab/>
      </w:r>
      <w:r w:rsidRPr="00A80E74">
        <w:rPr>
          <w:i/>
          <w:color w:val="000000"/>
          <w:sz w:val="24"/>
          <w:szCs w:val="24"/>
        </w:rPr>
        <w:t>Metode</w:t>
      </w:r>
      <w:r w:rsidRPr="00A80E74">
        <w:rPr>
          <w:i/>
          <w:color w:val="000000"/>
          <w:sz w:val="24"/>
          <w:szCs w:val="24"/>
        </w:rPr>
        <w:tab/>
        <w:t>Penelitian</w:t>
      </w:r>
      <w:r w:rsidRPr="00A80E74">
        <w:rPr>
          <w:i/>
          <w:color w:val="000000"/>
          <w:sz w:val="24"/>
          <w:szCs w:val="24"/>
        </w:rPr>
        <w:tab/>
        <w:t>Sistem</w:t>
      </w:r>
      <w:r w:rsidRPr="00A80E74">
        <w:rPr>
          <w:i/>
          <w:color w:val="000000"/>
          <w:sz w:val="24"/>
          <w:szCs w:val="24"/>
        </w:rPr>
        <w:tab/>
        <w:t>Informasi.</w:t>
      </w:r>
      <w:r w:rsidRPr="00A80E74">
        <w:rPr>
          <w:i/>
          <w:color w:val="000000"/>
          <w:sz w:val="24"/>
          <w:szCs w:val="24"/>
          <w:lang w:val="en-US"/>
        </w:rPr>
        <w:t xml:space="preserve"> </w:t>
      </w:r>
      <w:r w:rsidRPr="00A80E74">
        <w:rPr>
          <w:color w:val="000000"/>
          <w:sz w:val="24"/>
          <w:szCs w:val="24"/>
        </w:rPr>
        <w:t>Yogyakarta: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Deepublish.</w:t>
      </w:r>
    </w:p>
    <w:p w:rsidR="00D24E36" w:rsidRDefault="00D24E36" w:rsidP="00D24E36">
      <w:pPr>
        <w:spacing w:before="42"/>
        <w:ind w:left="567" w:right="140" w:hanging="567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 xml:space="preserve">Nawawi. (2008). </w:t>
      </w:r>
      <w:r w:rsidRPr="00A80E74">
        <w:rPr>
          <w:i/>
          <w:color w:val="000000"/>
          <w:sz w:val="24"/>
          <w:szCs w:val="24"/>
        </w:rPr>
        <w:t xml:space="preserve">Penelitian Terapan. </w:t>
      </w:r>
      <w:r w:rsidRPr="00A80E74">
        <w:rPr>
          <w:color w:val="000000"/>
          <w:sz w:val="24"/>
          <w:szCs w:val="24"/>
        </w:rPr>
        <w:t>Yogyakarta: Gajah Mada University Press.</w:t>
      </w:r>
    </w:p>
    <w:p w:rsidR="00D24E36" w:rsidRDefault="00D24E36" w:rsidP="00D24E36">
      <w:pPr>
        <w:spacing w:before="42"/>
        <w:ind w:left="567" w:right="140" w:hanging="567"/>
        <w:jc w:val="both"/>
        <w:rPr>
          <w:color w:val="000000"/>
          <w:spacing w:val="1"/>
          <w:sz w:val="24"/>
          <w:szCs w:val="24"/>
          <w:lang w:val="id-ID"/>
        </w:rPr>
      </w:pPr>
    </w:p>
    <w:p w:rsidR="00D24E36" w:rsidRPr="00A80E74" w:rsidRDefault="00D24E36" w:rsidP="00D24E36">
      <w:pPr>
        <w:spacing w:before="42"/>
        <w:ind w:left="567" w:right="140" w:hanging="567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  <w:u w:val="single"/>
        </w:rPr>
        <w:t>Nawawi</w:t>
      </w:r>
      <w:r w:rsidRPr="00A80E74">
        <w:rPr>
          <w:color w:val="000000"/>
          <w:sz w:val="24"/>
          <w:szCs w:val="24"/>
        </w:rPr>
        <w:t>.</w:t>
      </w:r>
      <w:r w:rsidRPr="00A80E74">
        <w:rPr>
          <w:color w:val="000000"/>
          <w:spacing w:val="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(2003).</w:t>
      </w:r>
      <w:r w:rsidRPr="00A80E74">
        <w:rPr>
          <w:color w:val="000000"/>
          <w:spacing w:val="6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</w:t>
      </w:r>
      <w:r w:rsidRPr="00A80E74">
        <w:rPr>
          <w:i/>
          <w:color w:val="000000"/>
          <w:spacing w:val="3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Sumber</w:t>
      </w:r>
      <w:r w:rsidRPr="00A80E74">
        <w:rPr>
          <w:i/>
          <w:color w:val="000000"/>
          <w:spacing w:val="3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Daya</w:t>
      </w:r>
      <w:r w:rsidRPr="00A80E74">
        <w:rPr>
          <w:i/>
          <w:color w:val="000000"/>
          <w:spacing w:val="5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Manusia</w:t>
      </w:r>
      <w:r w:rsidRPr="00A80E74">
        <w:rPr>
          <w:i/>
          <w:color w:val="000000"/>
          <w:spacing w:val="3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Untuk</w:t>
      </w:r>
      <w:r w:rsidRPr="00A80E74">
        <w:rPr>
          <w:i/>
          <w:color w:val="000000"/>
          <w:spacing w:val="5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Bisnis</w:t>
      </w:r>
      <w:r w:rsidRPr="00A80E74">
        <w:rPr>
          <w:i/>
          <w:color w:val="000000"/>
          <w:spacing w:val="3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Yang</w:t>
      </w:r>
      <w:r w:rsidRPr="00A80E74">
        <w:rPr>
          <w:color w:val="000000"/>
          <w:sz w:val="24"/>
          <w:szCs w:val="24"/>
          <w:lang w:val="en-US"/>
        </w:rPr>
        <w:t xml:space="preserve"> </w:t>
      </w:r>
      <w:r w:rsidRPr="00A80E74">
        <w:rPr>
          <w:i/>
          <w:color w:val="000000"/>
          <w:sz w:val="24"/>
          <w:szCs w:val="24"/>
        </w:rPr>
        <w:t>Kompetitif.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Yogyakarta: Gadjah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Mada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University</w:t>
      </w:r>
      <w:r w:rsidRPr="00A80E74">
        <w:rPr>
          <w:color w:val="000000"/>
          <w:spacing w:val="-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Press.</w:t>
      </w:r>
    </w:p>
    <w:p w:rsidR="00D24E36" w:rsidRDefault="00D24E36" w:rsidP="00D24E36">
      <w:pPr>
        <w:spacing w:before="197"/>
        <w:ind w:left="567" w:right="140" w:hanging="567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  <w:u w:val="single"/>
        </w:rPr>
        <w:t>Nawawi</w:t>
      </w:r>
      <w:r w:rsidRPr="00A80E74">
        <w:rPr>
          <w:color w:val="000000"/>
          <w:sz w:val="24"/>
          <w:szCs w:val="24"/>
        </w:rPr>
        <w:t xml:space="preserve">. (2006). </w:t>
      </w:r>
      <w:r w:rsidRPr="00A80E74">
        <w:rPr>
          <w:i/>
          <w:color w:val="000000"/>
          <w:sz w:val="24"/>
          <w:szCs w:val="24"/>
        </w:rPr>
        <w:t xml:space="preserve">Kepemimpinan yang Efektif. </w:t>
      </w:r>
      <w:r w:rsidRPr="00A80E74">
        <w:rPr>
          <w:color w:val="000000"/>
          <w:sz w:val="24"/>
          <w:szCs w:val="24"/>
        </w:rPr>
        <w:t>Yogyakarta: Gajahmada University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Press.</w:t>
      </w:r>
    </w:p>
    <w:p w:rsidR="00D24E36" w:rsidRDefault="00D24E36" w:rsidP="00D24E36">
      <w:pPr>
        <w:spacing w:before="39"/>
        <w:ind w:left="567" w:right="140" w:hanging="567"/>
        <w:jc w:val="both"/>
        <w:rPr>
          <w:color w:val="000000"/>
          <w:spacing w:val="1"/>
          <w:sz w:val="24"/>
          <w:szCs w:val="24"/>
          <w:lang w:val="id-ID"/>
        </w:rPr>
      </w:pPr>
      <w:r w:rsidRPr="00A80E74">
        <w:rPr>
          <w:color w:val="000000"/>
          <w:sz w:val="24"/>
          <w:szCs w:val="24"/>
        </w:rPr>
        <w:t xml:space="preserve">Nitisemito, A. (1991). </w:t>
      </w:r>
      <w:r w:rsidRPr="00A80E74">
        <w:rPr>
          <w:i/>
          <w:color w:val="000000"/>
          <w:sz w:val="24"/>
          <w:szCs w:val="24"/>
        </w:rPr>
        <w:t xml:space="preserve">Manajemen Personalia. </w:t>
      </w:r>
      <w:r w:rsidRPr="00A80E74">
        <w:rPr>
          <w:color w:val="000000"/>
          <w:sz w:val="24"/>
          <w:szCs w:val="24"/>
        </w:rPr>
        <w:t>Jakarta: Ghalia Indonesia.</w:t>
      </w:r>
    </w:p>
    <w:p w:rsidR="00D24E36" w:rsidRPr="002D7723" w:rsidRDefault="00D24E36" w:rsidP="00D24E36">
      <w:pPr>
        <w:spacing w:before="39"/>
        <w:ind w:left="567" w:right="140" w:hanging="567"/>
        <w:jc w:val="both"/>
        <w:rPr>
          <w:color w:val="000000"/>
          <w:sz w:val="24"/>
          <w:szCs w:val="24"/>
          <w:u w:val="single"/>
        </w:rPr>
      </w:pPr>
      <w:r w:rsidRPr="00A80E74">
        <w:rPr>
          <w:color w:val="000000"/>
          <w:sz w:val="24"/>
          <w:szCs w:val="24"/>
          <w:u w:val="single"/>
        </w:rPr>
        <w:t>Nitisemito,</w:t>
      </w:r>
      <w:r>
        <w:rPr>
          <w:color w:val="000000"/>
          <w:sz w:val="24"/>
          <w:szCs w:val="24"/>
          <w:u w:val="single"/>
          <w:lang w:val="id-ID"/>
        </w:rPr>
        <w:t xml:space="preserve"> </w:t>
      </w:r>
      <w:r w:rsidRPr="00A80E74">
        <w:rPr>
          <w:color w:val="000000"/>
          <w:sz w:val="24"/>
          <w:szCs w:val="24"/>
          <w:u w:val="single"/>
        </w:rPr>
        <w:t>A</w:t>
      </w:r>
      <w:r w:rsidRPr="00A80E74">
        <w:rPr>
          <w:color w:val="000000"/>
          <w:sz w:val="24"/>
          <w:szCs w:val="24"/>
        </w:rPr>
        <w:t>.</w:t>
      </w:r>
      <w:r w:rsidRPr="00A80E74">
        <w:rPr>
          <w:color w:val="000000"/>
          <w:spacing w:val="29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(2012).</w:t>
      </w:r>
      <w:r w:rsidRPr="00A80E74">
        <w:rPr>
          <w:color w:val="000000"/>
          <w:spacing w:val="3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</w:t>
      </w:r>
      <w:r w:rsidRPr="00A80E74">
        <w:rPr>
          <w:i/>
          <w:color w:val="000000"/>
          <w:spacing w:val="32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Suatu</w:t>
      </w:r>
      <w:r w:rsidRPr="00A80E74">
        <w:rPr>
          <w:i/>
          <w:color w:val="000000"/>
          <w:spacing w:val="3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Dasar</w:t>
      </w:r>
      <w:r w:rsidRPr="00A80E74">
        <w:rPr>
          <w:i/>
          <w:color w:val="000000"/>
          <w:spacing w:val="32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Dan</w:t>
      </w:r>
      <w:r w:rsidRPr="00A80E74">
        <w:rPr>
          <w:i/>
          <w:color w:val="000000"/>
          <w:spacing w:val="30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Pengantar.</w:t>
      </w:r>
      <w:r w:rsidRPr="00A80E74">
        <w:rPr>
          <w:i/>
          <w:color w:val="000000"/>
          <w:spacing w:val="3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Jakarta:</w:t>
      </w:r>
      <w:r w:rsidRPr="00A80E74">
        <w:rPr>
          <w:color w:val="000000"/>
          <w:spacing w:val="3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Arena</w:t>
      </w:r>
      <w:r w:rsidRPr="00A80E74">
        <w:rPr>
          <w:color w:val="000000"/>
          <w:sz w:val="24"/>
          <w:szCs w:val="24"/>
          <w:lang w:val="en-US"/>
        </w:rPr>
        <w:t xml:space="preserve"> ilmu</w:t>
      </w:r>
    </w:p>
    <w:p w:rsidR="00D24E36" w:rsidRDefault="00D24E36" w:rsidP="00D24E36">
      <w:pPr>
        <w:pStyle w:val="BodyText"/>
        <w:spacing w:before="197"/>
        <w:ind w:left="567" w:right="140" w:hanging="567"/>
        <w:jc w:val="both"/>
        <w:rPr>
          <w:color w:val="000000"/>
          <w:sz w:val="24"/>
        </w:rPr>
      </w:pPr>
      <w:r w:rsidRPr="00A80E74">
        <w:rPr>
          <w:color w:val="000000"/>
          <w:sz w:val="24"/>
        </w:rPr>
        <w:t>Novita, S., &amp; Karnadi. (2019). Pengaruh Lingkungan Kerja Terhadap Loyalitas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Karyawan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Pada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PT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Semen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Baturaja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(Persero)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Site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Baturaja.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i/>
          <w:color w:val="000000"/>
          <w:sz w:val="24"/>
        </w:rPr>
        <w:t>Jurnal</w:t>
      </w:r>
      <w:r w:rsidRPr="00A80E74">
        <w:rPr>
          <w:i/>
          <w:color w:val="000000"/>
          <w:spacing w:val="1"/>
          <w:sz w:val="24"/>
        </w:rPr>
        <w:t xml:space="preserve"> </w:t>
      </w:r>
      <w:r w:rsidRPr="00A80E74">
        <w:rPr>
          <w:i/>
          <w:color w:val="000000"/>
          <w:sz w:val="24"/>
        </w:rPr>
        <w:t>Adminka,</w:t>
      </w:r>
      <w:r w:rsidRPr="00A80E74">
        <w:rPr>
          <w:i/>
          <w:color w:val="000000"/>
          <w:spacing w:val="-1"/>
          <w:sz w:val="24"/>
        </w:rPr>
        <w:t xml:space="preserve"> </w:t>
      </w:r>
      <w:r w:rsidRPr="00A80E74">
        <w:rPr>
          <w:i/>
          <w:color w:val="000000"/>
          <w:sz w:val="24"/>
        </w:rPr>
        <w:t>5</w:t>
      </w:r>
      <w:r w:rsidRPr="00A80E74">
        <w:rPr>
          <w:color w:val="000000"/>
          <w:sz w:val="24"/>
        </w:rPr>
        <w:t>, 1.</w:t>
      </w:r>
    </w:p>
    <w:p w:rsidR="00D24E36" w:rsidRPr="00A80E74" w:rsidRDefault="00D24E36" w:rsidP="00D24E36">
      <w:pPr>
        <w:pStyle w:val="BodyText"/>
        <w:spacing w:before="197"/>
        <w:ind w:left="567" w:right="140" w:hanging="567"/>
        <w:jc w:val="both"/>
        <w:rPr>
          <w:color w:val="000000"/>
          <w:sz w:val="24"/>
        </w:rPr>
      </w:pPr>
    </w:p>
    <w:p w:rsidR="00D24E36" w:rsidRDefault="00D24E36" w:rsidP="00D24E36">
      <w:pPr>
        <w:spacing w:before="8"/>
        <w:ind w:left="567" w:right="140" w:hanging="567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 xml:space="preserve">Penggabean, M. S. (2002). </w:t>
      </w:r>
      <w:r w:rsidRPr="00A80E74">
        <w:rPr>
          <w:i/>
          <w:color w:val="000000"/>
          <w:sz w:val="24"/>
          <w:szCs w:val="24"/>
        </w:rPr>
        <w:t xml:space="preserve">Manajemen Sumber Daya Manusia. </w:t>
      </w:r>
      <w:r w:rsidRPr="00A80E74">
        <w:rPr>
          <w:color w:val="000000"/>
          <w:sz w:val="24"/>
          <w:szCs w:val="24"/>
        </w:rPr>
        <w:t>Bogor: Ghalia.</w:t>
      </w:r>
    </w:p>
    <w:p w:rsidR="00D24E36" w:rsidRDefault="00D24E36" w:rsidP="00D24E36">
      <w:pPr>
        <w:spacing w:before="8"/>
        <w:ind w:left="567" w:right="140" w:hanging="567"/>
        <w:jc w:val="both"/>
        <w:rPr>
          <w:color w:val="000000"/>
          <w:spacing w:val="1"/>
          <w:sz w:val="24"/>
          <w:szCs w:val="24"/>
          <w:lang w:val="id-ID"/>
        </w:rPr>
      </w:pPr>
    </w:p>
    <w:p w:rsidR="00D24E36" w:rsidRDefault="00D24E36" w:rsidP="00D24E36">
      <w:pPr>
        <w:spacing w:before="8"/>
        <w:ind w:left="567" w:right="140" w:hanging="567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Purwandari,</w:t>
      </w:r>
      <w:r w:rsidRPr="00A80E74">
        <w:rPr>
          <w:color w:val="000000"/>
          <w:spacing w:val="28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E.</w:t>
      </w:r>
      <w:r w:rsidRPr="00A80E74">
        <w:rPr>
          <w:color w:val="000000"/>
          <w:spacing w:val="28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Y.</w:t>
      </w:r>
      <w:r w:rsidRPr="00A80E74">
        <w:rPr>
          <w:color w:val="000000"/>
          <w:spacing w:val="28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(2008).</w:t>
      </w:r>
      <w:r w:rsidRPr="00A80E74">
        <w:rPr>
          <w:color w:val="000000"/>
          <w:spacing w:val="28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Pengaruh</w:t>
      </w:r>
      <w:r w:rsidRPr="00A80E74">
        <w:rPr>
          <w:color w:val="000000"/>
          <w:spacing w:val="29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Kompensasi,</w:t>
      </w:r>
      <w:r w:rsidRPr="00A80E74">
        <w:rPr>
          <w:color w:val="000000"/>
          <w:spacing w:val="3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Lingkungan</w:t>
      </w:r>
      <w:r w:rsidRPr="00A80E74">
        <w:rPr>
          <w:color w:val="000000"/>
          <w:spacing w:val="28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Kerja,</w:t>
      </w:r>
      <w:r w:rsidRPr="00A80E74">
        <w:rPr>
          <w:color w:val="000000"/>
          <w:spacing w:val="28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Dan</w:t>
      </w:r>
      <w:r w:rsidRPr="00A80E74">
        <w:rPr>
          <w:color w:val="000000"/>
          <w:spacing w:val="29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Gaya</w:t>
      </w:r>
      <w:r w:rsidRPr="00A80E74">
        <w:rPr>
          <w:color w:val="000000"/>
          <w:sz w:val="24"/>
          <w:szCs w:val="24"/>
          <w:lang w:val="en-US"/>
        </w:rPr>
        <w:t xml:space="preserve"> </w:t>
      </w:r>
      <w:r w:rsidRPr="00A80E74">
        <w:rPr>
          <w:color w:val="000000"/>
          <w:sz w:val="24"/>
          <w:szCs w:val="24"/>
        </w:rPr>
        <w:t>Kepemimpinan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Terhadap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Loyalitas Karyawan.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Google Scholar</w:t>
      </w:r>
      <w:r w:rsidRPr="00A80E74">
        <w:rPr>
          <w:color w:val="000000"/>
          <w:sz w:val="24"/>
          <w:szCs w:val="24"/>
        </w:rPr>
        <w:t>,</w:t>
      </w:r>
      <w:r w:rsidRPr="00A80E74">
        <w:rPr>
          <w:color w:val="000000"/>
          <w:spacing w:val="60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14,</w:t>
      </w:r>
      <w:r w:rsidRPr="00A80E74">
        <w:rPr>
          <w:color w:val="000000"/>
          <w:spacing w:val="60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15,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22.</w:t>
      </w:r>
    </w:p>
    <w:p w:rsidR="00D24E36" w:rsidRPr="00A80E74" w:rsidRDefault="00D24E36" w:rsidP="00D24E36">
      <w:pPr>
        <w:spacing w:before="8"/>
        <w:ind w:left="567" w:right="140" w:hanging="567"/>
        <w:jc w:val="both"/>
        <w:rPr>
          <w:color w:val="000000"/>
          <w:sz w:val="24"/>
          <w:szCs w:val="24"/>
        </w:rPr>
      </w:pPr>
    </w:p>
    <w:p w:rsidR="00D24E36" w:rsidRDefault="00D24E36" w:rsidP="00D24E36">
      <w:pPr>
        <w:spacing w:before="8"/>
        <w:ind w:left="567" w:right="140" w:hanging="567"/>
        <w:jc w:val="both"/>
        <w:rPr>
          <w:color w:val="000000"/>
          <w:sz w:val="24"/>
        </w:rPr>
      </w:pPr>
      <w:r w:rsidRPr="00A80E74">
        <w:rPr>
          <w:color w:val="000000"/>
          <w:sz w:val="24"/>
          <w:szCs w:val="24"/>
        </w:rPr>
        <w:t>Rivai,</w:t>
      </w:r>
      <w:r w:rsidRPr="00A80E74">
        <w:rPr>
          <w:color w:val="000000"/>
          <w:spacing w:val="6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V.</w:t>
      </w:r>
      <w:r w:rsidRPr="00A80E74">
        <w:rPr>
          <w:color w:val="000000"/>
          <w:spacing w:val="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(2004).</w:t>
      </w:r>
      <w:r w:rsidRPr="00A80E74">
        <w:rPr>
          <w:color w:val="000000"/>
          <w:spacing w:val="6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Sumber</w:t>
      </w:r>
      <w:r w:rsidRPr="00A80E74">
        <w:rPr>
          <w:i/>
          <w:color w:val="000000"/>
          <w:spacing w:val="8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Daya</w:t>
      </w:r>
      <w:r w:rsidRPr="00A80E74">
        <w:rPr>
          <w:i/>
          <w:color w:val="000000"/>
          <w:spacing w:val="5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Manusia</w:t>
      </w:r>
      <w:r w:rsidRPr="00A80E74">
        <w:rPr>
          <w:i/>
          <w:color w:val="000000"/>
          <w:spacing w:val="6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untuk</w:t>
      </w:r>
      <w:r w:rsidRPr="00A80E74">
        <w:rPr>
          <w:i/>
          <w:color w:val="000000"/>
          <w:spacing w:val="5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Perusahaan</w:t>
      </w:r>
      <w:r w:rsidRPr="00A80E74">
        <w:rPr>
          <w:i/>
          <w:color w:val="000000"/>
          <w:spacing w:val="6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dari</w:t>
      </w:r>
      <w:r w:rsidRPr="00A80E74">
        <w:rPr>
          <w:i/>
          <w:color w:val="000000"/>
          <w:spacing w:val="6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Teori</w:t>
      </w:r>
      <w:r w:rsidRPr="00A80E74">
        <w:rPr>
          <w:i/>
          <w:color w:val="000000"/>
          <w:spacing w:val="10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ke</w:t>
      </w:r>
      <w:r w:rsidRPr="00A80E74">
        <w:rPr>
          <w:i/>
          <w:color w:val="000000"/>
          <w:spacing w:val="5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Praktik.</w:t>
      </w:r>
      <w:r>
        <w:rPr>
          <w:i/>
          <w:color w:val="000000"/>
          <w:sz w:val="24"/>
          <w:szCs w:val="24"/>
          <w:lang w:val="id-ID"/>
        </w:rPr>
        <w:t xml:space="preserve"> </w:t>
      </w:r>
      <w:r w:rsidRPr="00A80E74">
        <w:rPr>
          <w:color w:val="000000"/>
          <w:sz w:val="24"/>
        </w:rPr>
        <w:t>Jakarta:</w:t>
      </w:r>
      <w:r w:rsidRPr="00A80E74">
        <w:rPr>
          <w:color w:val="000000"/>
          <w:spacing w:val="-2"/>
          <w:sz w:val="24"/>
        </w:rPr>
        <w:t xml:space="preserve"> </w:t>
      </w:r>
      <w:r w:rsidRPr="00A80E74">
        <w:rPr>
          <w:color w:val="000000"/>
          <w:sz w:val="24"/>
        </w:rPr>
        <w:t>Raja</w:t>
      </w:r>
      <w:r w:rsidRPr="00A80E74">
        <w:rPr>
          <w:color w:val="000000"/>
          <w:spacing w:val="-2"/>
          <w:sz w:val="24"/>
        </w:rPr>
        <w:t xml:space="preserve"> </w:t>
      </w:r>
      <w:r w:rsidRPr="00A80E74">
        <w:rPr>
          <w:color w:val="000000"/>
          <w:sz w:val="24"/>
        </w:rPr>
        <w:t>Grafindo</w:t>
      </w:r>
      <w:r w:rsidRPr="00A80E74">
        <w:rPr>
          <w:color w:val="000000"/>
          <w:spacing w:val="-2"/>
          <w:sz w:val="24"/>
        </w:rPr>
        <w:t xml:space="preserve"> </w:t>
      </w:r>
      <w:r w:rsidRPr="00A80E74">
        <w:rPr>
          <w:color w:val="000000"/>
          <w:sz w:val="24"/>
        </w:rPr>
        <w:t>Persada.</w:t>
      </w:r>
    </w:p>
    <w:p w:rsidR="00D24E36" w:rsidRPr="002D7723" w:rsidRDefault="00D24E36" w:rsidP="00D24E36">
      <w:pPr>
        <w:spacing w:before="8"/>
        <w:ind w:left="567" w:right="140" w:hanging="567"/>
        <w:jc w:val="both"/>
        <w:rPr>
          <w:color w:val="000000"/>
          <w:sz w:val="24"/>
          <w:szCs w:val="24"/>
        </w:rPr>
      </w:pPr>
    </w:p>
    <w:p w:rsidR="00D24E36" w:rsidRPr="00A80E74" w:rsidRDefault="00D24E36" w:rsidP="00D24E36">
      <w:pPr>
        <w:pStyle w:val="BodyText"/>
        <w:spacing w:before="3"/>
        <w:ind w:left="567" w:right="140" w:hanging="567"/>
        <w:rPr>
          <w:color w:val="000000"/>
          <w:sz w:val="24"/>
        </w:rPr>
      </w:pPr>
      <w:r w:rsidRPr="00A80E74">
        <w:rPr>
          <w:color w:val="000000"/>
          <w:sz w:val="24"/>
        </w:rPr>
        <w:t>Robins,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&amp;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Stephen.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(2006).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i/>
          <w:color w:val="000000"/>
          <w:sz w:val="24"/>
        </w:rPr>
        <w:t>Organizational</w:t>
      </w:r>
      <w:r w:rsidRPr="00A80E74">
        <w:rPr>
          <w:i/>
          <w:color w:val="000000"/>
          <w:spacing w:val="1"/>
          <w:sz w:val="24"/>
        </w:rPr>
        <w:t xml:space="preserve"> </w:t>
      </w:r>
      <w:r w:rsidRPr="00A80E74">
        <w:rPr>
          <w:i/>
          <w:color w:val="000000"/>
          <w:sz w:val="24"/>
        </w:rPr>
        <w:t>Behaviour.</w:t>
      </w:r>
      <w:r w:rsidRPr="00A80E74">
        <w:rPr>
          <w:i/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Surakarta: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Jakarta</w:t>
      </w:r>
      <w:r w:rsidRPr="00A80E74">
        <w:rPr>
          <w:color w:val="000000"/>
          <w:spacing w:val="-57"/>
          <w:sz w:val="24"/>
        </w:rPr>
        <w:t xml:space="preserve"> </w:t>
      </w:r>
      <w:r w:rsidRPr="00A80E74">
        <w:rPr>
          <w:color w:val="000000"/>
          <w:sz w:val="24"/>
        </w:rPr>
        <w:t>Gramedia.</w:t>
      </w:r>
    </w:p>
    <w:p w:rsidR="00D24E36" w:rsidRPr="00A80E74" w:rsidRDefault="00D24E36" w:rsidP="00D24E36">
      <w:pPr>
        <w:spacing w:before="194"/>
        <w:ind w:left="426" w:right="140" w:hanging="426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Ruky.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(2006).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Sistem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Kinerja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PT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Gramedia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Pustaka.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Jakarta: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Aditama.</w:t>
      </w:r>
    </w:p>
    <w:p w:rsidR="00D24E36" w:rsidRPr="00A80E74" w:rsidRDefault="00D24E36" w:rsidP="00D24E36">
      <w:pPr>
        <w:spacing w:before="197"/>
        <w:ind w:left="993" w:right="140" w:hanging="993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 xml:space="preserve">Samsudin, S. (2006). </w:t>
      </w:r>
      <w:r w:rsidRPr="00A80E74">
        <w:rPr>
          <w:i/>
          <w:color w:val="000000"/>
          <w:sz w:val="24"/>
          <w:szCs w:val="24"/>
        </w:rPr>
        <w:t xml:space="preserve">Manajemen Sumber Daya Manusia. </w:t>
      </w:r>
      <w:r w:rsidRPr="00A80E74">
        <w:rPr>
          <w:color w:val="000000"/>
          <w:sz w:val="24"/>
          <w:szCs w:val="24"/>
        </w:rPr>
        <w:t xml:space="preserve">Bandung: Pustaka </w:t>
      </w:r>
      <w:r w:rsidRPr="00A80E74">
        <w:rPr>
          <w:color w:val="000000"/>
          <w:sz w:val="24"/>
          <w:szCs w:val="24"/>
        </w:rPr>
        <w:lastRenderedPageBreak/>
        <w:t>Setia</w:t>
      </w:r>
      <w:r w:rsidRPr="00A80E74">
        <w:rPr>
          <w:color w:val="000000"/>
          <w:spacing w:val="-57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Hariandja.</w:t>
      </w:r>
    </w:p>
    <w:p w:rsidR="00D24E36" w:rsidRPr="00A80E74" w:rsidRDefault="00D24E36" w:rsidP="00D24E36">
      <w:pPr>
        <w:spacing w:before="196"/>
        <w:ind w:left="567" w:right="140" w:hanging="993"/>
        <w:jc w:val="both"/>
        <w:rPr>
          <w:color w:val="000000"/>
          <w:spacing w:val="-57"/>
          <w:sz w:val="24"/>
          <w:szCs w:val="24"/>
        </w:rPr>
      </w:pPr>
      <w:r>
        <w:rPr>
          <w:color w:val="000000"/>
          <w:sz w:val="24"/>
          <w:szCs w:val="24"/>
          <w:lang w:val="id-ID"/>
        </w:rPr>
        <w:t xml:space="preserve">       </w:t>
      </w:r>
      <w:r w:rsidRPr="00A80E74">
        <w:rPr>
          <w:color w:val="000000"/>
          <w:sz w:val="24"/>
          <w:szCs w:val="24"/>
        </w:rPr>
        <w:t xml:space="preserve">Sarwoto. (2014). </w:t>
      </w:r>
      <w:r w:rsidRPr="00A80E74">
        <w:rPr>
          <w:i/>
          <w:color w:val="000000"/>
          <w:sz w:val="24"/>
          <w:szCs w:val="24"/>
        </w:rPr>
        <w:t xml:space="preserve">Dasar-dasar Organisasi Manajemen. </w:t>
      </w:r>
      <w:r w:rsidRPr="00A80E74">
        <w:rPr>
          <w:color w:val="000000"/>
          <w:sz w:val="24"/>
          <w:szCs w:val="24"/>
        </w:rPr>
        <w:t>Jakarta: Ghalia Indonesia.</w:t>
      </w:r>
      <w:r w:rsidRPr="00A80E74">
        <w:rPr>
          <w:color w:val="000000"/>
          <w:spacing w:val="-57"/>
          <w:sz w:val="24"/>
          <w:szCs w:val="24"/>
        </w:rPr>
        <w:t xml:space="preserve"> </w:t>
      </w:r>
    </w:p>
    <w:p w:rsidR="00D24E36" w:rsidRPr="00A80E74" w:rsidRDefault="00D24E36" w:rsidP="00D24E36">
      <w:pPr>
        <w:spacing w:before="196"/>
        <w:ind w:left="567" w:right="140" w:hanging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d-ID"/>
        </w:rPr>
        <w:t xml:space="preserve">       </w:t>
      </w:r>
      <w:r w:rsidRPr="00A80E74">
        <w:rPr>
          <w:color w:val="000000"/>
          <w:sz w:val="24"/>
          <w:szCs w:val="24"/>
        </w:rPr>
        <w:t>Saydam,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G.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(2000).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Sumber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Daya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Manusia.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Jakarta: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Djambatan.</w:t>
      </w:r>
    </w:p>
    <w:p w:rsidR="00D24E36" w:rsidRPr="00A80E74" w:rsidRDefault="00D24E36" w:rsidP="00D24E36">
      <w:pPr>
        <w:spacing w:before="196"/>
        <w:ind w:left="567" w:right="140" w:hanging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d-ID"/>
        </w:rPr>
        <w:t xml:space="preserve">       </w:t>
      </w:r>
      <w:r w:rsidRPr="00A80E74">
        <w:rPr>
          <w:color w:val="000000"/>
          <w:sz w:val="24"/>
          <w:szCs w:val="24"/>
        </w:rPr>
        <w:t>Sedarmayanti.</w:t>
      </w:r>
      <w:r w:rsidRPr="00A80E74">
        <w:rPr>
          <w:color w:val="000000"/>
          <w:spacing w:val="4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(2013).</w:t>
      </w:r>
      <w:r w:rsidRPr="00A80E74">
        <w:rPr>
          <w:color w:val="000000"/>
          <w:spacing w:val="50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</w:t>
      </w:r>
      <w:r w:rsidRPr="00A80E74">
        <w:rPr>
          <w:i/>
          <w:color w:val="000000"/>
          <w:spacing w:val="46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Sumber</w:t>
      </w:r>
      <w:r w:rsidRPr="00A80E74">
        <w:rPr>
          <w:i/>
          <w:color w:val="000000"/>
          <w:spacing w:val="46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Daya</w:t>
      </w:r>
      <w:r w:rsidRPr="00A80E74">
        <w:rPr>
          <w:i/>
          <w:color w:val="000000"/>
          <w:spacing w:val="46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Manusia,</w:t>
      </w:r>
      <w:r w:rsidRPr="00A80E74">
        <w:rPr>
          <w:i/>
          <w:color w:val="000000"/>
          <w:spacing w:val="46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reformasi</w:t>
      </w:r>
      <w:r w:rsidRPr="00A80E74">
        <w:rPr>
          <w:i/>
          <w:color w:val="000000"/>
          <w:spacing w:val="48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birokrasi</w:t>
      </w:r>
      <w:r w:rsidRPr="00A80E74">
        <w:rPr>
          <w:i/>
          <w:color w:val="000000"/>
          <w:spacing w:val="-57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dan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pegawai</w:t>
      </w:r>
      <w:r w:rsidRPr="00A80E74">
        <w:rPr>
          <w:i/>
          <w:color w:val="000000"/>
          <w:spacing w:val="2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negeri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sipil.</w:t>
      </w:r>
      <w:r w:rsidRPr="00A80E74">
        <w:rPr>
          <w:i/>
          <w:color w:val="000000"/>
          <w:spacing w:val="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Bandung: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Refika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Aditama.</w:t>
      </w:r>
    </w:p>
    <w:p w:rsidR="00D24E36" w:rsidRPr="00A80E74" w:rsidRDefault="00D24E36" w:rsidP="00D24E36">
      <w:pPr>
        <w:spacing w:before="196"/>
        <w:ind w:left="567" w:right="140" w:hanging="993"/>
        <w:jc w:val="both"/>
        <w:rPr>
          <w:color w:val="000000"/>
          <w:sz w:val="24"/>
          <w:szCs w:val="24"/>
        </w:rPr>
      </w:pPr>
      <w:r w:rsidRPr="002D7723">
        <w:rPr>
          <w:color w:val="000000"/>
          <w:sz w:val="24"/>
          <w:szCs w:val="24"/>
          <w:lang w:val="id-ID"/>
        </w:rPr>
        <w:t xml:space="preserve">       </w:t>
      </w:r>
      <w:r w:rsidRPr="00A80E74">
        <w:rPr>
          <w:color w:val="000000"/>
          <w:sz w:val="24"/>
          <w:szCs w:val="24"/>
          <w:u w:val="single"/>
        </w:rPr>
        <w:t>Sedarmayanti</w:t>
      </w:r>
      <w:r w:rsidRPr="00A80E74">
        <w:rPr>
          <w:color w:val="000000"/>
          <w:sz w:val="24"/>
          <w:szCs w:val="24"/>
        </w:rPr>
        <w:t>.</w:t>
      </w:r>
      <w:r w:rsidRPr="00A80E74">
        <w:rPr>
          <w:color w:val="000000"/>
          <w:spacing w:val="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(2017).</w:t>
      </w:r>
      <w:r w:rsidRPr="00A80E74">
        <w:rPr>
          <w:color w:val="000000"/>
          <w:spacing w:val="2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Sumber</w:t>
      </w:r>
      <w:r w:rsidRPr="00A80E74">
        <w:rPr>
          <w:i/>
          <w:color w:val="000000"/>
          <w:spacing w:val="3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Daya</w:t>
      </w:r>
      <w:r w:rsidRPr="00A80E74">
        <w:rPr>
          <w:i/>
          <w:color w:val="000000"/>
          <w:spacing w:val="2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Manusia</w:t>
      </w:r>
      <w:r w:rsidRPr="00A80E74">
        <w:rPr>
          <w:i/>
          <w:color w:val="000000"/>
          <w:spacing w:val="3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Dan</w:t>
      </w:r>
      <w:r w:rsidRPr="00A80E74">
        <w:rPr>
          <w:i/>
          <w:color w:val="000000"/>
          <w:spacing w:val="2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Produktivitas</w:t>
      </w:r>
      <w:r w:rsidRPr="00A80E74">
        <w:rPr>
          <w:i/>
          <w:color w:val="000000"/>
          <w:spacing w:val="2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Kerja.</w:t>
      </w:r>
      <w:r w:rsidRPr="00A80E74">
        <w:rPr>
          <w:i/>
          <w:color w:val="000000"/>
          <w:spacing w:val="7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Bandung:</w:t>
      </w:r>
      <w:r w:rsidRPr="00A80E74">
        <w:rPr>
          <w:color w:val="000000"/>
          <w:spacing w:val="-57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Mandar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Maju.</w:t>
      </w:r>
    </w:p>
    <w:p w:rsidR="00D24E36" w:rsidRDefault="00D24E36" w:rsidP="00D24E36">
      <w:pPr>
        <w:spacing w:before="196"/>
        <w:ind w:left="567" w:right="140" w:hanging="993"/>
        <w:jc w:val="both"/>
        <w:rPr>
          <w:color w:val="000000"/>
          <w:spacing w:val="1"/>
          <w:sz w:val="24"/>
          <w:szCs w:val="24"/>
          <w:lang w:val="id-ID"/>
        </w:rPr>
      </w:pPr>
      <w:r>
        <w:rPr>
          <w:color w:val="000000"/>
          <w:sz w:val="24"/>
          <w:szCs w:val="24"/>
          <w:lang w:val="id-ID"/>
        </w:rPr>
        <w:t xml:space="preserve">       </w:t>
      </w:r>
      <w:r w:rsidRPr="00A80E74">
        <w:rPr>
          <w:color w:val="000000"/>
          <w:sz w:val="24"/>
          <w:szCs w:val="24"/>
        </w:rPr>
        <w:t xml:space="preserve">Sekaran, U. (2006). </w:t>
      </w:r>
      <w:r w:rsidRPr="00A80E74">
        <w:rPr>
          <w:i/>
          <w:color w:val="000000"/>
          <w:sz w:val="24"/>
          <w:szCs w:val="24"/>
        </w:rPr>
        <w:t xml:space="preserve">Metode Penelitian Bisnis . </w:t>
      </w:r>
      <w:r w:rsidRPr="00A80E74">
        <w:rPr>
          <w:color w:val="000000"/>
          <w:sz w:val="24"/>
          <w:szCs w:val="24"/>
        </w:rPr>
        <w:t>Jakarta: Salemba Empat .</w:t>
      </w:r>
    </w:p>
    <w:p w:rsidR="00D24E36" w:rsidRPr="002D7723" w:rsidRDefault="00D24E36" w:rsidP="00D24E36">
      <w:pPr>
        <w:spacing w:before="196"/>
        <w:ind w:left="567" w:right="140" w:hanging="567"/>
        <w:jc w:val="both"/>
        <w:rPr>
          <w:color w:val="000000"/>
          <w:spacing w:val="-1"/>
          <w:sz w:val="24"/>
          <w:szCs w:val="24"/>
        </w:rPr>
      </w:pPr>
      <w:r w:rsidRPr="00A80E74">
        <w:rPr>
          <w:color w:val="000000"/>
          <w:sz w:val="24"/>
          <w:szCs w:val="24"/>
        </w:rPr>
        <w:t>Siagian,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S.</w:t>
      </w:r>
      <w:r>
        <w:rPr>
          <w:color w:val="000000"/>
          <w:spacing w:val="-1"/>
          <w:sz w:val="24"/>
          <w:szCs w:val="24"/>
          <w:lang w:val="id-ID"/>
        </w:rPr>
        <w:t xml:space="preserve"> </w:t>
      </w:r>
      <w:r w:rsidRPr="00A80E74">
        <w:rPr>
          <w:color w:val="000000"/>
          <w:sz w:val="24"/>
          <w:szCs w:val="24"/>
        </w:rPr>
        <w:t>P.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 xml:space="preserve">(2004). </w:t>
      </w:r>
      <w:r w:rsidRPr="00A80E74">
        <w:rPr>
          <w:i/>
          <w:color w:val="000000"/>
          <w:sz w:val="24"/>
          <w:szCs w:val="24"/>
        </w:rPr>
        <w:t>Teori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Motivasi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Dan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Aplikasinya.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Jakarta: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Bina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Aksara.</w:t>
      </w:r>
    </w:p>
    <w:p w:rsidR="00D24E36" w:rsidRPr="00A80E74" w:rsidRDefault="00D24E36" w:rsidP="00D24E36">
      <w:pPr>
        <w:spacing w:before="196"/>
        <w:ind w:left="567" w:right="140" w:hanging="567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  <w:u w:val="single"/>
        </w:rPr>
        <w:t>Siagian,</w:t>
      </w:r>
      <w:r w:rsidRPr="00A80E74">
        <w:rPr>
          <w:color w:val="000000"/>
          <w:spacing w:val="54"/>
          <w:sz w:val="24"/>
          <w:szCs w:val="24"/>
          <w:u w:val="single"/>
        </w:rPr>
        <w:t xml:space="preserve"> </w:t>
      </w:r>
      <w:r w:rsidRPr="00A80E74">
        <w:rPr>
          <w:color w:val="000000"/>
          <w:sz w:val="24"/>
          <w:szCs w:val="24"/>
          <w:u w:val="single"/>
        </w:rPr>
        <w:t>S.</w:t>
      </w:r>
      <w:r w:rsidRPr="00A80E74">
        <w:rPr>
          <w:color w:val="000000"/>
          <w:spacing w:val="56"/>
          <w:sz w:val="24"/>
          <w:szCs w:val="24"/>
          <w:u w:val="single"/>
        </w:rPr>
        <w:t xml:space="preserve"> </w:t>
      </w:r>
      <w:r w:rsidRPr="00A80E74">
        <w:rPr>
          <w:color w:val="000000"/>
          <w:sz w:val="24"/>
          <w:szCs w:val="24"/>
          <w:u w:val="single"/>
        </w:rPr>
        <w:t>P</w:t>
      </w:r>
      <w:r w:rsidRPr="00A80E74">
        <w:rPr>
          <w:color w:val="000000"/>
          <w:sz w:val="24"/>
          <w:szCs w:val="24"/>
        </w:rPr>
        <w:t>.</w:t>
      </w:r>
      <w:r w:rsidRPr="00A80E74">
        <w:rPr>
          <w:color w:val="000000"/>
          <w:spacing w:val="56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(2014).</w:t>
      </w:r>
      <w:r w:rsidRPr="00A80E74">
        <w:rPr>
          <w:color w:val="000000"/>
          <w:spacing w:val="53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</w:t>
      </w:r>
      <w:r w:rsidRPr="00A80E74">
        <w:rPr>
          <w:i/>
          <w:color w:val="000000"/>
          <w:spacing w:val="56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Sumber</w:t>
      </w:r>
      <w:r w:rsidRPr="00A80E74">
        <w:rPr>
          <w:i/>
          <w:color w:val="000000"/>
          <w:spacing w:val="56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Daya</w:t>
      </w:r>
      <w:r w:rsidRPr="00A80E74">
        <w:rPr>
          <w:i/>
          <w:color w:val="000000"/>
          <w:spacing w:val="55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Manusia.</w:t>
      </w:r>
      <w:r w:rsidRPr="00A80E74">
        <w:rPr>
          <w:i/>
          <w:color w:val="000000"/>
          <w:spacing w:val="56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Jakarta:</w:t>
      </w:r>
      <w:r w:rsidRPr="00A80E74">
        <w:rPr>
          <w:color w:val="000000"/>
          <w:spacing w:val="56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PT.</w:t>
      </w:r>
      <w:r w:rsidRPr="00A80E74">
        <w:rPr>
          <w:color w:val="000000"/>
          <w:spacing w:val="5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Bumi</w:t>
      </w:r>
      <w:r w:rsidRPr="00A80E74">
        <w:rPr>
          <w:color w:val="000000"/>
          <w:spacing w:val="-57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Aksara.</w:t>
      </w:r>
    </w:p>
    <w:p w:rsidR="00D24E36" w:rsidRPr="00A80E74" w:rsidRDefault="00D24E36" w:rsidP="00D24E36">
      <w:pPr>
        <w:spacing w:before="196"/>
        <w:ind w:left="567" w:right="140" w:hanging="567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Siswanto.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(2012).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Pengantar</w:t>
      </w:r>
      <w:r w:rsidRPr="00A80E74">
        <w:rPr>
          <w:i/>
          <w:color w:val="000000"/>
          <w:spacing w:val="-2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Manajemen.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Jakarta:</w:t>
      </w:r>
      <w:r w:rsidRPr="00A80E74">
        <w:rPr>
          <w:color w:val="000000"/>
          <w:spacing w:val="-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Bumi</w:t>
      </w:r>
      <w:r w:rsidRPr="00A80E74">
        <w:rPr>
          <w:color w:val="000000"/>
          <w:spacing w:val="-2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Aksara.</w:t>
      </w:r>
    </w:p>
    <w:p w:rsidR="00D24E36" w:rsidRPr="00A80E74" w:rsidRDefault="00D24E36" w:rsidP="00D24E36">
      <w:pPr>
        <w:spacing w:before="196"/>
        <w:ind w:left="567" w:right="140" w:hanging="567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Sobariah.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(2015).</w:t>
      </w:r>
      <w:r w:rsidRPr="00A80E74">
        <w:rPr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Perkembangan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Karir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Terhadap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Kepuasan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Kerja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Penyuluh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Perikanan di Badan Ketahanan Pangan Pelaksana Penyuluhan Pertanian</w:t>
      </w:r>
      <w:r w:rsidRPr="00A80E74">
        <w:rPr>
          <w:i/>
          <w:color w:val="000000"/>
          <w:spacing w:val="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Perikanan</w:t>
      </w:r>
      <w:r w:rsidRPr="00A80E74">
        <w:rPr>
          <w:i/>
          <w:color w:val="000000"/>
          <w:spacing w:val="-1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dan Kehutanan Kabupaten Bogor.</w:t>
      </w:r>
    </w:p>
    <w:p w:rsidR="00D24E36" w:rsidRPr="00A80E74" w:rsidRDefault="00D24E36" w:rsidP="00D24E36">
      <w:pPr>
        <w:spacing w:before="196"/>
        <w:ind w:left="567" w:right="140" w:hanging="567"/>
        <w:jc w:val="both"/>
        <w:rPr>
          <w:color w:val="000000"/>
          <w:sz w:val="24"/>
          <w:szCs w:val="24"/>
        </w:rPr>
      </w:pPr>
      <w:r w:rsidRPr="00A80E74">
        <w:rPr>
          <w:color w:val="000000"/>
          <w:sz w:val="24"/>
          <w:szCs w:val="24"/>
        </w:rPr>
        <w:t>Soetjipto,</w:t>
      </w:r>
      <w:r w:rsidRPr="00A80E74">
        <w:rPr>
          <w:color w:val="000000"/>
          <w:spacing w:val="44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B.</w:t>
      </w:r>
      <w:r w:rsidRPr="00A80E74">
        <w:rPr>
          <w:color w:val="000000"/>
          <w:spacing w:val="4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W.</w:t>
      </w:r>
      <w:r w:rsidRPr="00A80E74">
        <w:rPr>
          <w:color w:val="000000"/>
          <w:spacing w:val="45"/>
          <w:sz w:val="24"/>
          <w:szCs w:val="24"/>
        </w:rPr>
        <w:t xml:space="preserve"> </w:t>
      </w:r>
      <w:r w:rsidRPr="00A80E74">
        <w:rPr>
          <w:color w:val="000000"/>
          <w:sz w:val="24"/>
          <w:szCs w:val="24"/>
        </w:rPr>
        <w:t>(2008).</w:t>
      </w:r>
      <w:r w:rsidRPr="00A80E74">
        <w:rPr>
          <w:color w:val="000000"/>
          <w:spacing w:val="48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Paradigma</w:t>
      </w:r>
      <w:r w:rsidRPr="00A80E74">
        <w:rPr>
          <w:i/>
          <w:color w:val="000000"/>
          <w:spacing w:val="45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Baru</w:t>
      </w:r>
      <w:r w:rsidRPr="00A80E74">
        <w:rPr>
          <w:i/>
          <w:color w:val="000000"/>
          <w:spacing w:val="45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Manajemen</w:t>
      </w:r>
      <w:r w:rsidRPr="00A80E74">
        <w:rPr>
          <w:i/>
          <w:color w:val="000000"/>
          <w:spacing w:val="44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Sumber</w:t>
      </w:r>
      <w:r w:rsidRPr="00A80E74">
        <w:rPr>
          <w:i/>
          <w:color w:val="000000"/>
          <w:spacing w:val="45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Daya</w:t>
      </w:r>
      <w:r w:rsidRPr="00A80E74">
        <w:rPr>
          <w:i/>
          <w:color w:val="000000"/>
          <w:spacing w:val="45"/>
          <w:sz w:val="24"/>
          <w:szCs w:val="24"/>
        </w:rPr>
        <w:t xml:space="preserve"> </w:t>
      </w:r>
      <w:r w:rsidRPr="00A80E74">
        <w:rPr>
          <w:i/>
          <w:color w:val="000000"/>
          <w:sz w:val="24"/>
          <w:szCs w:val="24"/>
        </w:rPr>
        <w:t>Manusia.</w:t>
      </w:r>
    </w:p>
    <w:p w:rsidR="00D24E36" w:rsidRPr="00A80E74" w:rsidRDefault="00D24E36" w:rsidP="00D24E36">
      <w:pPr>
        <w:pStyle w:val="BodyText"/>
        <w:spacing w:before="2"/>
        <w:ind w:left="1688" w:right="140" w:hanging="993"/>
        <w:rPr>
          <w:color w:val="000000"/>
          <w:sz w:val="24"/>
        </w:rPr>
      </w:pPr>
      <w:r w:rsidRPr="00A80E74">
        <w:rPr>
          <w:color w:val="000000"/>
          <w:sz w:val="24"/>
        </w:rPr>
        <w:t>Yogyakarta:</w:t>
      </w:r>
      <w:r w:rsidRPr="00A80E74">
        <w:rPr>
          <w:color w:val="000000"/>
          <w:spacing w:val="-1"/>
          <w:sz w:val="24"/>
        </w:rPr>
        <w:t xml:space="preserve"> </w:t>
      </w:r>
      <w:r w:rsidRPr="00A80E74">
        <w:rPr>
          <w:color w:val="000000"/>
          <w:sz w:val="24"/>
        </w:rPr>
        <w:t>Amara</w:t>
      </w:r>
      <w:r w:rsidRPr="00A80E74">
        <w:rPr>
          <w:color w:val="000000"/>
          <w:spacing w:val="-2"/>
          <w:sz w:val="24"/>
        </w:rPr>
        <w:t xml:space="preserve"> </w:t>
      </w:r>
      <w:r w:rsidRPr="00A80E74">
        <w:rPr>
          <w:color w:val="000000"/>
          <w:sz w:val="24"/>
        </w:rPr>
        <w:t>Book.</w:t>
      </w:r>
    </w:p>
    <w:p w:rsidR="00D24E36" w:rsidRPr="00A80E74" w:rsidRDefault="00D24E36" w:rsidP="00D24E36">
      <w:pPr>
        <w:pStyle w:val="BodyText"/>
        <w:spacing w:before="2"/>
        <w:ind w:left="993" w:right="140" w:hanging="993"/>
        <w:rPr>
          <w:color w:val="000000"/>
          <w:sz w:val="24"/>
        </w:rPr>
      </w:pPr>
      <w:r w:rsidRPr="00A80E74">
        <w:rPr>
          <w:color w:val="000000"/>
          <w:sz w:val="24"/>
        </w:rPr>
        <w:t>Sofyandi,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H.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(2008).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i/>
          <w:color w:val="000000"/>
          <w:sz w:val="24"/>
        </w:rPr>
        <w:t>Manajemen</w:t>
      </w:r>
      <w:r w:rsidRPr="00A80E74">
        <w:rPr>
          <w:i/>
          <w:color w:val="000000"/>
          <w:spacing w:val="1"/>
          <w:sz w:val="24"/>
        </w:rPr>
        <w:t xml:space="preserve"> </w:t>
      </w:r>
      <w:r w:rsidRPr="00A80E74">
        <w:rPr>
          <w:i/>
          <w:color w:val="000000"/>
          <w:sz w:val="24"/>
        </w:rPr>
        <w:t>Sumber</w:t>
      </w:r>
      <w:r w:rsidRPr="00A80E74">
        <w:rPr>
          <w:i/>
          <w:color w:val="000000"/>
          <w:spacing w:val="1"/>
          <w:sz w:val="24"/>
        </w:rPr>
        <w:t xml:space="preserve"> </w:t>
      </w:r>
      <w:r w:rsidRPr="00A80E74">
        <w:rPr>
          <w:i/>
          <w:color w:val="000000"/>
          <w:sz w:val="24"/>
        </w:rPr>
        <w:t>Daya</w:t>
      </w:r>
      <w:r w:rsidRPr="00A80E74">
        <w:rPr>
          <w:i/>
          <w:color w:val="000000"/>
          <w:spacing w:val="1"/>
          <w:sz w:val="24"/>
        </w:rPr>
        <w:t xml:space="preserve"> </w:t>
      </w:r>
      <w:r w:rsidRPr="00A80E74">
        <w:rPr>
          <w:i/>
          <w:color w:val="000000"/>
          <w:sz w:val="24"/>
        </w:rPr>
        <w:t>Manusia.</w:t>
      </w:r>
      <w:r w:rsidRPr="00A80E74">
        <w:rPr>
          <w:i/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Yogyakarta:</w:t>
      </w:r>
      <w:r w:rsidRPr="00A80E74">
        <w:rPr>
          <w:color w:val="000000"/>
          <w:spacing w:val="60"/>
          <w:sz w:val="24"/>
        </w:rPr>
        <w:t xml:space="preserve"> </w:t>
      </w:r>
      <w:r w:rsidRPr="00A80E74">
        <w:rPr>
          <w:color w:val="000000"/>
          <w:sz w:val="24"/>
        </w:rPr>
        <w:t>Graha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Ilmu.</w:t>
      </w:r>
    </w:p>
    <w:p w:rsidR="00D24E36" w:rsidRPr="00A80E74" w:rsidRDefault="00D24E36" w:rsidP="00D24E36">
      <w:pPr>
        <w:pStyle w:val="BodyText"/>
        <w:spacing w:before="2"/>
        <w:ind w:left="993" w:right="140" w:hanging="993"/>
        <w:rPr>
          <w:color w:val="000000"/>
          <w:sz w:val="24"/>
        </w:rPr>
      </w:pPr>
    </w:p>
    <w:p w:rsidR="00D24E36" w:rsidRPr="002D7723" w:rsidRDefault="00D24E36" w:rsidP="00D24E36">
      <w:pPr>
        <w:pStyle w:val="BodyText"/>
        <w:spacing w:before="2"/>
        <w:ind w:left="993" w:right="140" w:hanging="993"/>
        <w:rPr>
          <w:color w:val="000000"/>
          <w:sz w:val="24"/>
          <w:lang w:val="id-ID"/>
        </w:rPr>
      </w:pPr>
      <w:r w:rsidRPr="00A80E74">
        <w:rPr>
          <w:color w:val="000000"/>
          <w:sz w:val="24"/>
        </w:rPr>
        <w:t xml:space="preserve">Steers, &amp; Porter. (1983). </w:t>
      </w:r>
      <w:r w:rsidRPr="00A80E74">
        <w:rPr>
          <w:i/>
          <w:color w:val="000000"/>
          <w:sz w:val="24"/>
        </w:rPr>
        <w:t xml:space="preserve">Motivation and Work Behavior. </w:t>
      </w:r>
      <w:r w:rsidRPr="00A80E74">
        <w:rPr>
          <w:color w:val="000000"/>
          <w:sz w:val="24"/>
        </w:rPr>
        <w:t>New York: Acadaemic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Press.</w:t>
      </w:r>
    </w:p>
    <w:p w:rsidR="00D24E36" w:rsidRPr="00A80E74" w:rsidRDefault="00D24E36" w:rsidP="00D24E36">
      <w:pPr>
        <w:pStyle w:val="BodyText"/>
        <w:spacing w:before="2"/>
        <w:ind w:left="993" w:right="140" w:hanging="993"/>
        <w:rPr>
          <w:color w:val="000000"/>
          <w:sz w:val="24"/>
        </w:rPr>
      </w:pPr>
      <w:r w:rsidRPr="00A80E74">
        <w:rPr>
          <w:color w:val="000000"/>
          <w:sz w:val="24"/>
        </w:rPr>
        <w:t>Sugiyono. (2018).</w:t>
      </w:r>
      <w:r w:rsidRPr="00A80E74">
        <w:rPr>
          <w:color w:val="000000"/>
          <w:spacing w:val="-2"/>
          <w:sz w:val="24"/>
        </w:rPr>
        <w:t xml:space="preserve"> </w:t>
      </w:r>
      <w:r w:rsidRPr="00A80E74">
        <w:rPr>
          <w:i/>
          <w:color w:val="000000"/>
          <w:sz w:val="24"/>
        </w:rPr>
        <w:t>Metode</w:t>
      </w:r>
      <w:r w:rsidRPr="00A80E74">
        <w:rPr>
          <w:i/>
          <w:color w:val="000000"/>
          <w:spacing w:val="-3"/>
          <w:sz w:val="24"/>
        </w:rPr>
        <w:t xml:space="preserve"> </w:t>
      </w:r>
      <w:r w:rsidRPr="00A80E74">
        <w:rPr>
          <w:i/>
          <w:color w:val="000000"/>
          <w:sz w:val="24"/>
        </w:rPr>
        <w:t>Penelitian</w:t>
      </w:r>
      <w:r w:rsidRPr="00A80E74">
        <w:rPr>
          <w:i/>
          <w:color w:val="000000"/>
          <w:spacing w:val="-2"/>
          <w:sz w:val="24"/>
        </w:rPr>
        <w:t xml:space="preserve"> </w:t>
      </w:r>
      <w:r w:rsidRPr="00A80E74">
        <w:rPr>
          <w:i/>
          <w:color w:val="000000"/>
          <w:sz w:val="24"/>
        </w:rPr>
        <w:t xml:space="preserve">Bisnis. </w:t>
      </w:r>
      <w:r w:rsidRPr="00A80E74">
        <w:rPr>
          <w:color w:val="000000"/>
          <w:sz w:val="24"/>
        </w:rPr>
        <w:t>Bandung:</w:t>
      </w:r>
      <w:r w:rsidRPr="00A80E74">
        <w:rPr>
          <w:color w:val="000000"/>
          <w:spacing w:val="-2"/>
          <w:sz w:val="24"/>
        </w:rPr>
        <w:t xml:space="preserve"> </w:t>
      </w:r>
      <w:r w:rsidRPr="00A80E74">
        <w:rPr>
          <w:color w:val="000000"/>
          <w:sz w:val="24"/>
        </w:rPr>
        <w:t>Alfabeta.</w:t>
      </w:r>
    </w:p>
    <w:p w:rsidR="00D24E36" w:rsidRPr="00A80E74" w:rsidRDefault="00D24E36" w:rsidP="00D24E36">
      <w:pPr>
        <w:pStyle w:val="BodyText"/>
        <w:spacing w:before="2"/>
        <w:ind w:left="993" w:right="140" w:hanging="993"/>
        <w:rPr>
          <w:color w:val="000000"/>
          <w:sz w:val="24"/>
        </w:rPr>
      </w:pPr>
    </w:p>
    <w:p w:rsidR="00D24E36" w:rsidRPr="00A80E74" w:rsidRDefault="00D24E36" w:rsidP="00D24E36">
      <w:pPr>
        <w:pStyle w:val="BodyText"/>
        <w:spacing w:before="2"/>
        <w:ind w:left="993" w:right="140" w:hanging="993"/>
        <w:rPr>
          <w:color w:val="000000"/>
          <w:sz w:val="24"/>
        </w:rPr>
      </w:pPr>
      <w:r w:rsidRPr="00A80E74">
        <w:rPr>
          <w:color w:val="000000"/>
          <w:sz w:val="24"/>
          <w:u w:val="single"/>
        </w:rPr>
        <w:t>Sugiyono</w:t>
      </w:r>
      <w:r w:rsidRPr="00A80E74">
        <w:rPr>
          <w:color w:val="000000"/>
          <w:sz w:val="24"/>
        </w:rPr>
        <w:t xml:space="preserve">. (2019). </w:t>
      </w:r>
      <w:r w:rsidRPr="00A80E74">
        <w:rPr>
          <w:i/>
          <w:color w:val="000000"/>
          <w:sz w:val="24"/>
        </w:rPr>
        <w:t xml:space="preserve">Metode Penelitian Kuantitatif, Kualitatif, dan R&amp;D. </w:t>
      </w:r>
      <w:r w:rsidRPr="00A80E74">
        <w:rPr>
          <w:color w:val="000000"/>
          <w:sz w:val="24"/>
        </w:rPr>
        <w:t>Bandung: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Alphabet.</w:t>
      </w:r>
    </w:p>
    <w:p w:rsidR="00D24E36" w:rsidRPr="00A80E74" w:rsidRDefault="00D24E36" w:rsidP="00D24E36">
      <w:pPr>
        <w:pStyle w:val="BodyText"/>
        <w:spacing w:before="2"/>
        <w:ind w:left="993" w:right="140" w:hanging="993"/>
        <w:rPr>
          <w:color w:val="000000"/>
          <w:sz w:val="24"/>
        </w:rPr>
      </w:pPr>
    </w:p>
    <w:p w:rsidR="00D24E36" w:rsidRPr="00A80E74" w:rsidRDefault="00D24E36" w:rsidP="00D24E36">
      <w:pPr>
        <w:pStyle w:val="BodyText"/>
        <w:spacing w:before="2"/>
        <w:ind w:left="993" w:right="140" w:hanging="993"/>
        <w:rPr>
          <w:color w:val="000000"/>
          <w:sz w:val="24"/>
        </w:rPr>
      </w:pPr>
      <w:r w:rsidRPr="00A80E74">
        <w:rPr>
          <w:color w:val="000000"/>
          <w:sz w:val="24"/>
        </w:rPr>
        <w:t>Sulistiyani,</w:t>
      </w:r>
      <w:r w:rsidRPr="00A80E74">
        <w:rPr>
          <w:color w:val="000000"/>
          <w:spacing w:val="18"/>
          <w:sz w:val="24"/>
        </w:rPr>
        <w:t xml:space="preserve"> </w:t>
      </w:r>
      <w:r w:rsidRPr="00A80E74">
        <w:rPr>
          <w:color w:val="000000"/>
          <w:sz w:val="24"/>
        </w:rPr>
        <w:t>&amp;</w:t>
      </w:r>
      <w:r w:rsidRPr="00A80E74">
        <w:rPr>
          <w:color w:val="000000"/>
          <w:spacing w:val="17"/>
          <w:sz w:val="24"/>
        </w:rPr>
        <w:t xml:space="preserve"> </w:t>
      </w:r>
      <w:r w:rsidRPr="00A80E74">
        <w:rPr>
          <w:color w:val="000000"/>
          <w:sz w:val="24"/>
        </w:rPr>
        <w:t>Rosidah.</w:t>
      </w:r>
      <w:r w:rsidRPr="00A80E74">
        <w:rPr>
          <w:color w:val="000000"/>
          <w:spacing w:val="19"/>
          <w:sz w:val="24"/>
        </w:rPr>
        <w:t xml:space="preserve"> </w:t>
      </w:r>
      <w:r w:rsidRPr="00A80E74">
        <w:rPr>
          <w:color w:val="000000"/>
          <w:sz w:val="24"/>
        </w:rPr>
        <w:t>(2003).</w:t>
      </w:r>
      <w:r w:rsidRPr="00A80E74">
        <w:rPr>
          <w:color w:val="000000"/>
          <w:spacing w:val="22"/>
          <w:sz w:val="24"/>
        </w:rPr>
        <w:t xml:space="preserve"> </w:t>
      </w:r>
      <w:r w:rsidRPr="00A80E74">
        <w:rPr>
          <w:i/>
          <w:color w:val="000000"/>
          <w:sz w:val="24"/>
        </w:rPr>
        <w:t>Manajemen</w:t>
      </w:r>
      <w:r w:rsidRPr="00A80E74">
        <w:rPr>
          <w:i/>
          <w:color w:val="000000"/>
          <w:spacing w:val="18"/>
          <w:sz w:val="24"/>
        </w:rPr>
        <w:t xml:space="preserve"> </w:t>
      </w:r>
      <w:r w:rsidRPr="00A80E74">
        <w:rPr>
          <w:i/>
          <w:color w:val="000000"/>
          <w:sz w:val="24"/>
        </w:rPr>
        <w:t>Sumber</w:t>
      </w:r>
      <w:r w:rsidRPr="00A80E74">
        <w:rPr>
          <w:i/>
          <w:color w:val="000000"/>
          <w:spacing w:val="19"/>
          <w:sz w:val="24"/>
        </w:rPr>
        <w:t xml:space="preserve"> </w:t>
      </w:r>
      <w:r w:rsidRPr="00A80E74">
        <w:rPr>
          <w:i/>
          <w:color w:val="000000"/>
          <w:sz w:val="24"/>
        </w:rPr>
        <w:t>Daya</w:t>
      </w:r>
      <w:r w:rsidRPr="00A80E74">
        <w:rPr>
          <w:i/>
          <w:color w:val="000000"/>
          <w:spacing w:val="19"/>
          <w:sz w:val="24"/>
        </w:rPr>
        <w:t xml:space="preserve"> </w:t>
      </w:r>
      <w:r w:rsidRPr="00A80E74">
        <w:rPr>
          <w:i/>
          <w:color w:val="000000"/>
          <w:sz w:val="24"/>
        </w:rPr>
        <w:t>Manusia.</w:t>
      </w:r>
      <w:r w:rsidRPr="00A80E74">
        <w:rPr>
          <w:i/>
          <w:color w:val="000000"/>
          <w:spacing w:val="21"/>
          <w:sz w:val="24"/>
        </w:rPr>
        <w:t xml:space="preserve"> </w:t>
      </w:r>
      <w:r w:rsidRPr="00A80E74">
        <w:rPr>
          <w:color w:val="000000"/>
          <w:sz w:val="24"/>
        </w:rPr>
        <w:t>Yogyakarta:</w:t>
      </w:r>
      <w:r w:rsidRPr="00A80E74">
        <w:rPr>
          <w:color w:val="000000"/>
          <w:spacing w:val="-57"/>
          <w:sz w:val="24"/>
        </w:rPr>
        <w:t xml:space="preserve"> </w:t>
      </w:r>
      <w:r w:rsidRPr="00A80E74">
        <w:rPr>
          <w:color w:val="000000"/>
          <w:sz w:val="24"/>
        </w:rPr>
        <w:t>Graha</w:t>
      </w:r>
      <w:r w:rsidRPr="00A80E74">
        <w:rPr>
          <w:color w:val="000000"/>
          <w:spacing w:val="-2"/>
          <w:sz w:val="24"/>
        </w:rPr>
        <w:t xml:space="preserve"> </w:t>
      </w:r>
      <w:r w:rsidRPr="00A80E74">
        <w:rPr>
          <w:color w:val="000000"/>
          <w:sz w:val="24"/>
        </w:rPr>
        <w:t>ilmu</w:t>
      </w:r>
    </w:p>
    <w:p w:rsidR="00D24E36" w:rsidRPr="00A80E74" w:rsidRDefault="00D24E36" w:rsidP="00D24E36">
      <w:pPr>
        <w:pStyle w:val="BodyText"/>
        <w:spacing w:before="2"/>
        <w:ind w:left="993" w:right="140" w:hanging="993"/>
        <w:rPr>
          <w:color w:val="000000"/>
          <w:sz w:val="24"/>
        </w:rPr>
      </w:pPr>
    </w:p>
    <w:p w:rsidR="00D24E36" w:rsidRPr="00A80E74" w:rsidRDefault="00D24E36" w:rsidP="00D24E36">
      <w:pPr>
        <w:pStyle w:val="BodyText"/>
        <w:spacing w:before="2"/>
        <w:ind w:left="993" w:right="140" w:hanging="993"/>
        <w:rPr>
          <w:color w:val="000000"/>
          <w:sz w:val="24"/>
        </w:rPr>
      </w:pPr>
      <w:r w:rsidRPr="00A80E74">
        <w:rPr>
          <w:color w:val="000000"/>
          <w:sz w:val="24"/>
        </w:rPr>
        <w:t>Suliyanto.</w:t>
      </w:r>
      <w:r w:rsidRPr="00A80E74">
        <w:rPr>
          <w:color w:val="000000"/>
          <w:spacing w:val="3"/>
          <w:sz w:val="24"/>
        </w:rPr>
        <w:t xml:space="preserve"> </w:t>
      </w:r>
      <w:r w:rsidRPr="00A80E74">
        <w:rPr>
          <w:color w:val="000000"/>
          <w:sz w:val="24"/>
        </w:rPr>
        <w:t>(2018).</w:t>
      </w:r>
      <w:r w:rsidRPr="00A80E74">
        <w:rPr>
          <w:color w:val="000000"/>
          <w:spacing w:val="4"/>
          <w:sz w:val="24"/>
        </w:rPr>
        <w:t xml:space="preserve"> </w:t>
      </w:r>
      <w:r w:rsidRPr="00A80E74">
        <w:rPr>
          <w:i/>
          <w:color w:val="000000"/>
          <w:sz w:val="24"/>
        </w:rPr>
        <w:t>Metode</w:t>
      </w:r>
      <w:r w:rsidRPr="00A80E74">
        <w:rPr>
          <w:i/>
          <w:color w:val="000000"/>
          <w:spacing w:val="3"/>
          <w:sz w:val="24"/>
        </w:rPr>
        <w:t xml:space="preserve"> </w:t>
      </w:r>
      <w:r w:rsidRPr="00A80E74">
        <w:rPr>
          <w:i/>
          <w:color w:val="000000"/>
          <w:sz w:val="24"/>
        </w:rPr>
        <w:t>Penelitian</w:t>
      </w:r>
      <w:r w:rsidRPr="00A80E74">
        <w:rPr>
          <w:i/>
          <w:color w:val="000000"/>
          <w:spacing w:val="3"/>
          <w:sz w:val="24"/>
        </w:rPr>
        <w:t xml:space="preserve"> </w:t>
      </w:r>
      <w:r w:rsidRPr="00A80E74">
        <w:rPr>
          <w:i/>
          <w:color w:val="000000"/>
          <w:sz w:val="24"/>
        </w:rPr>
        <w:t>Bisnis.</w:t>
      </w:r>
      <w:r w:rsidRPr="00A80E74">
        <w:rPr>
          <w:i/>
          <w:color w:val="000000"/>
          <w:spacing w:val="4"/>
          <w:sz w:val="24"/>
        </w:rPr>
        <w:t xml:space="preserve"> </w:t>
      </w:r>
      <w:r w:rsidRPr="00A80E74">
        <w:rPr>
          <w:color w:val="000000"/>
          <w:sz w:val="24"/>
        </w:rPr>
        <w:t>Yogyakarta:</w:t>
      </w:r>
      <w:r w:rsidRPr="00A80E74">
        <w:rPr>
          <w:color w:val="000000"/>
          <w:spacing w:val="4"/>
          <w:sz w:val="24"/>
        </w:rPr>
        <w:t xml:space="preserve"> </w:t>
      </w:r>
      <w:r w:rsidRPr="00A80E74">
        <w:rPr>
          <w:color w:val="000000"/>
          <w:sz w:val="24"/>
        </w:rPr>
        <w:t>ANDI.</w:t>
      </w:r>
      <w:r w:rsidRPr="00A80E74">
        <w:rPr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Sunyoto.</w:t>
      </w:r>
      <w:r w:rsidRPr="00A80E74">
        <w:rPr>
          <w:color w:val="000000"/>
          <w:spacing w:val="-2"/>
          <w:sz w:val="24"/>
        </w:rPr>
        <w:t xml:space="preserve"> </w:t>
      </w:r>
      <w:r w:rsidRPr="00A80E74">
        <w:rPr>
          <w:color w:val="000000"/>
          <w:sz w:val="24"/>
        </w:rPr>
        <w:t>(2012).</w:t>
      </w:r>
      <w:r w:rsidRPr="00A80E74">
        <w:rPr>
          <w:color w:val="000000"/>
          <w:spacing w:val="-1"/>
          <w:sz w:val="24"/>
        </w:rPr>
        <w:t xml:space="preserve"> </w:t>
      </w:r>
      <w:r w:rsidRPr="00A80E74">
        <w:rPr>
          <w:i/>
          <w:color w:val="000000"/>
          <w:sz w:val="24"/>
        </w:rPr>
        <w:t>Manajemen</w:t>
      </w:r>
      <w:r w:rsidRPr="00A80E74">
        <w:rPr>
          <w:i/>
          <w:color w:val="000000"/>
          <w:spacing w:val="-2"/>
          <w:sz w:val="24"/>
        </w:rPr>
        <w:t xml:space="preserve"> </w:t>
      </w:r>
      <w:r w:rsidRPr="00A80E74">
        <w:rPr>
          <w:i/>
          <w:color w:val="000000"/>
          <w:sz w:val="24"/>
        </w:rPr>
        <w:t>Sumber</w:t>
      </w:r>
      <w:r w:rsidRPr="00A80E74">
        <w:rPr>
          <w:i/>
          <w:color w:val="000000"/>
          <w:spacing w:val="-1"/>
          <w:sz w:val="24"/>
        </w:rPr>
        <w:t xml:space="preserve"> </w:t>
      </w:r>
      <w:r w:rsidRPr="00A80E74">
        <w:rPr>
          <w:i/>
          <w:color w:val="000000"/>
          <w:sz w:val="24"/>
        </w:rPr>
        <w:t>Daya</w:t>
      </w:r>
      <w:r w:rsidRPr="00A80E74">
        <w:rPr>
          <w:i/>
          <w:color w:val="000000"/>
          <w:spacing w:val="-2"/>
          <w:sz w:val="24"/>
        </w:rPr>
        <w:t xml:space="preserve"> </w:t>
      </w:r>
      <w:r w:rsidRPr="00A80E74">
        <w:rPr>
          <w:i/>
          <w:color w:val="000000"/>
          <w:sz w:val="24"/>
        </w:rPr>
        <w:t>Manusia.</w:t>
      </w:r>
      <w:r w:rsidRPr="00A80E74">
        <w:rPr>
          <w:i/>
          <w:color w:val="000000"/>
          <w:spacing w:val="1"/>
          <w:sz w:val="24"/>
        </w:rPr>
        <w:t xml:space="preserve"> </w:t>
      </w:r>
      <w:r w:rsidRPr="00A80E74">
        <w:rPr>
          <w:color w:val="000000"/>
          <w:sz w:val="24"/>
        </w:rPr>
        <w:t>Yogyakarta:</w:t>
      </w:r>
      <w:r w:rsidRPr="00A80E74">
        <w:rPr>
          <w:color w:val="000000"/>
          <w:spacing w:val="-1"/>
          <w:sz w:val="24"/>
        </w:rPr>
        <w:t xml:space="preserve"> </w:t>
      </w:r>
      <w:r w:rsidRPr="00A80E74">
        <w:rPr>
          <w:color w:val="000000"/>
          <w:sz w:val="24"/>
        </w:rPr>
        <w:t>CAPS.</w:t>
      </w:r>
    </w:p>
    <w:p w:rsidR="00D24E36" w:rsidRDefault="00D24E36" w:rsidP="00D24E36">
      <w:pPr>
        <w:spacing w:before="90"/>
        <w:ind w:left="1134" w:right="140" w:hanging="720"/>
        <w:jc w:val="both"/>
        <w:rPr>
          <w:color w:val="000000"/>
          <w:sz w:val="24"/>
        </w:rPr>
      </w:pPr>
    </w:p>
    <w:p w:rsidR="00D24E36" w:rsidRPr="00B1677E" w:rsidRDefault="00D24E36" w:rsidP="00D24E36">
      <w:pPr>
        <w:spacing w:before="90"/>
        <w:ind w:left="851" w:right="140" w:hanging="851"/>
        <w:jc w:val="both"/>
        <w:rPr>
          <w:color w:val="000000"/>
        </w:rPr>
      </w:pPr>
      <w:r w:rsidRPr="00B1677E">
        <w:rPr>
          <w:color w:val="000000"/>
          <w:sz w:val="24"/>
        </w:rPr>
        <w:t>Sedarmayanti.</w:t>
      </w:r>
      <w:r w:rsidRPr="00B1677E">
        <w:rPr>
          <w:color w:val="000000"/>
          <w:spacing w:val="45"/>
          <w:sz w:val="24"/>
        </w:rPr>
        <w:t xml:space="preserve"> </w:t>
      </w:r>
      <w:r w:rsidRPr="00B1677E">
        <w:rPr>
          <w:color w:val="000000"/>
          <w:sz w:val="24"/>
        </w:rPr>
        <w:t>(2013).</w:t>
      </w:r>
      <w:r w:rsidRPr="00B1677E">
        <w:rPr>
          <w:color w:val="000000"/>
          <w:spacing w:val="50"/>
          <w:sz w:val="24"/>
        </w:rPr>
        <w:t xml:space="preserve"> </w:t>
      </w:r>
      <w:r w:rsidRPr="00B1677E">
        <w:rPr>
          <w:i/>
          <w:color w:val="000000"/>
          <w:sz w:val="24"/>
        </w:rPr>
        <w:t>Manajemen</w:t>
      </w:r>
      <w:r w:rsidRPr="00B1677E">
        <w:rPr>
          <w:i/>
          <w:color w:val="000000"/>
          <w:spacing w:val="46"/>
          <w:sz w:val="24"/>
        </w:rPr>
        <w:t xml:space="preserve"> </w:t>
      </w:r>
      <w:r w:rsidRPr="00B1677E">
        <w:rPr>
          <w:i/>
          <w:color w:val="000000"/>
          <w:sz w:val="24"/>
        </w:rPr>
        <w:t>Sumber</w:t>
      </w:r>
      <w:r w:rsidRPr="00B1677E">
        <w:rPr>
          <w:i/>
          <w:color w:val="000000"/>
          <w:spacing w:val="46"/>
          <w:sz w:val="24"/>
        </w:rPr>
        <w:t xml:space="preserve"> </w:t>
      </w:r>
      <w:r w:rsidRPr="00B1677E">
        <w:rPr>
          <w:i/>
          <w:color w:val="000000"/>
          <w:sz w:val="24"/>
        </w:rPr>
        <w:t>Daya</w:t>
      </w:r>
      <w:r w:rsidRPr="00B1677E">
        <w:rPr>
          <w:i/>
          <w:color w:val="000000"/>
          <w:spacing w:val="46"/>
          <w:sz w:val="24"/>
        </w:rPr>
        <w:t xml:space="preserve"> </w:t>
      </w:r>
      <w:r w:rsidRPr="00B1677E">
        <w:rPr>
          <w:i/>
          <w:color w:val="000000"/>
          <w:sz w:val="24"/>
        </w:rPr>
        <w:t>Manusia,</w:t>
      </w:r>
      <w:r w:rsidRPr="00B1677E">
        <w:rPr>
          <w:i/>
          <w:color w:val="000000"/>
          <w:spacing w:val="46"/>
          <w:sz w:val="24"/>
        </w:rPr>
        <w:t xml:space="preserve"> </w:t>
      </w:r>
      <w:r w:rsidRPr="00B1677E">
        <w:rPr>
          <w:i/>
          <w:color w:val="000000"/>
          <w:sz w:val="24"/>
        </w:rPr>
        <w:t>reformasi</w:t>
      </w:r>
      <w:r w:rsidRPr="00B1677E">
        <w:rPr>
          <w:i/>
          <w:color w:val="000000"/>
          <w:spacing w:val="48"/>
          <w:sz w:val="24"/>
        </w:rPr>
        <w:t xml:space="preserve"> </w:t>
      </w:r>
      <w:r w:rsidRPr="00B1677E">
        <w:rPr>
          <w:i/>
          <w:color w:val="000000"/>
          <w:sz w:val="24"/>
        </w:rPr>
        <w:t>birokrasi</w:t>
      </w:r>
      <w:r w:rsidRPr="00B1677E">
        <w:rPr>
          <w:i/>
          <w:color w:val="000000"/>
          <w:spacing w:val="-57"/>
          <w:sz w:val="24"/>
        </w:rPr>
        <w:t xml:space="preserve"> </w:t>
      </w:r>
      <w:r w:rsidRPr="00B1677E">
        <w:rPr>
          <w:i/>
          <w:color w:val="000000"/>
          <w:sz w:val="24"/>
        </w:rPr>
        <w:t>dan</w:t>
      </w:r>
      <w:r w:rsidRPr="00B1677E">
        <w:rPr>
          <w:i/>
          <w:color w:val="000000"/>
          <w:spacing w:val="-1"/>
          <w:sz w:val="24"/>
        </w:rPr>
        <w:t xml:space="preserve"> </w:t>
      </w:r>
      <w:r w:rsidRPr="00B1677E">
        <w:rPr>
          <w:i/>
          <w:color w:val="000000"/>
          <w:sz w:val="24"/>
        </w:rPr>
        <w:t>manajemen</w:t>
      </w:r>
      <w:r w:rsidRPr="00B1677E">
        <w:rPr>
          <w:i/>
          <w:color w:val="000000"/>
          <w:spacing w:val="-1"/>
          <w:sz w:val="24"/>
        </w:rPr>
        <w:t xml:space="preserve"> </w:t>
      </w:r>
      <w:r w:rsidRPr="00B1677E">
        <w:rPr>
          <w:i/>
          <w:color w:val="000000"/>
          <w:sz w:val="24"/>
        </w:rPr>
        <w:t>pegawai</w:t>
      </w:r>
      <w:r w:rsidRPr="00B1677E">
        <w:rPr>
          <w:i/>
          <w:color w:val="000000"/>
          <w:spacing w:val="2"/>
          <w:sz w:val="24"/>
        </w:rPr>
        <w:t xml:space="preserve"> </w:t>
      </w:r>
      <w:r w:rsidRPr="00B1677E">
        <w:rPr>
          <w:i/>
          <w:color w:val="000000"/>
          <w:sz w:val="24"/>
        </w:rPr>
        <w:t>negeri</w:t>
      </w:r>
      <w:r w:rsidRPr="00B1677E">
        <w:rPr>
          <w:i/>
          <w:color w:val="000000"/>
          <w:spacing w:val="-1"/>
          <w:sz w:val="24"/>
        </w:rPr>
        <w:t xml:space="preserve"> </w:t>
      </w:r>
      <w:r w:rsidRPr="00B1677E">
        <w:rPr>
          <w:i/>
          <w:color w:val="000000"/>
          <w:sz w:val="24"/>
        </w:rPr>
        <w:t>sipil.</w:t>
      </w:r>
      <w:r w:rsidRPr="00B1677E">
        <w:rPr>
          <w:i/>
          <w:color w:val="000000"/>
          <w:spacing w:val="2"/>
          <w:sz w:val="24"/>
        </w:rPr>
        <w:t xml:space="preserve"> </w:t>
      </w:r>
      <w:r w:rsidRPr="00B1677E">
        <w:rPr>
          <w:color w:val="000000"/>
          <w:sz w:val="24"/>
        </w:rPr>
        <w:t>Bandung: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Refika</w:t>
      </w:r>
      <w:r w:rsidRPr="00B1677E">
        <w:rPr>
          <w:color w:val="000000"/>
          <w:spacing w:val="-2"/>
          <w:sz w:val="24"/>
        </w:rPr>
        <w:t xml:space="preserve"> </w:t>
      </w:r>
      <w:r w:rsidRPr="00B1677E">
        <w:rPr>
          <w:color w:val="000000"/>
          <w:sz w:val="24"/>
        </w:rPr>
        <w:t>Aditama.</w:t>
      </w:r>
    </w:p>
    <w:p w:rsidR="00D24E36" w:rsidRPr="00B1677E" w:rsidRDefault="00D24E36" w:rsidP="00D24E36">
      <w:pPr>
        <w:spacing w:before="193"/>
        <w:ind w:left="851" w:right="140" w:hanging="851"/>
        <w:jc w:val="both"/>
        <w:rPr>
          <w:color w:val="000000"/>
        </w:rPr>
      </w:pPr>
      <w:r w:rsidRPr="00B1677E">
        <w:rPr>
          <w:color w:val="000000"/>
          <w:sz w:val="24"/>
          <w:u w:val="single"/>
        </w:rPr>
        <w:lastRenderedPageBreak/>
        <w:t>Sedarmayanti</w:t>
      </w:r>
      <w:r w:rsidRPr="00B1677E">
        <w:rPr>
          <w:color w:val="000000"/>
          <w:sz w:val="24"/>
        </w:rPr>
        <w:t>.</w:t>
      </w:r>
      <w:r w:rsidRPr="00B1677E">
        <w:rPr>
          <w:color w:val="000000"/>
          <w:spacing w:val="2"/>
          <w:sz w:val="24"/>
        </w:rPr>
        <w:t xml:space="preserve"> </w:t>
      </w:r>
      <w:r w:rsidRPr="00B1677E">
        <w:rPr>
          <w:color w:val="000000"/>
          <w:sz w:val="24"/>
        </w:rPr>
        <w:t>(2017).</w:t>
      </w:r>
      <w:r w:rsidRPr="00B1677E">
        <w:rPr>
          <w:color w:val="000000"/>
          <w:spacing w:val="2"/>
          <w:sz w:val="24"/>
        </w:rPr>
        <w:t xml:space="preserve"> </w:t>
      </w:r>
      <w:r w:rsidRPr="00B1677E">
        <w:rPr>
          <w:i/>
          <w:color w:val="000000"/>
          <w:sz w:val="24"/>
        </w:rPr>
        <w:t>Sumber</w:t>
      </w:r>
      <w:r w:rsidRPr="00B1677E">
        <w:rPr>
          <w:i/>
          <w:color w:val="000000"/>
          <w:spacing w:val="3"/>
          <w:sz w:val="24"/>
        </w:rPr>
        <w:t xml:space="preserve"> </w:t>
      </w:r>
      <w:r w:rsidRPr="00B1677E">
        <w:rPr>
          <w:i/>
          <w:color w:val="000000"/>
          <w:sz w:val="24"/>
        </w:rPr>
        <w:t>Daya</w:t>
      </w:r>
      <w:r w:rsidRPr="00B1677E">
        <w:rPr>
          <w:i/>
          <w:color w:val="000000"/>
          <w:spacing w:val="2"/>
          <w:sz w:val="24"/>
        </w:rPr>
        <w:t xml:space="preserve"> </w:t>
      </w:r>
      <w:r w:rsidRPr="00B1677E">
        <w:rPr>
          <w:i/>
          <w:color w:val="000000"/>
          <w:sz w:val="24"/>
        </w:rPr>
        <w:t>Manusia</w:t>
      </w:r>
      <w:r w:rsidRPr="00B1677E">
        <w:rPr>
          <w:i/>
          <w:color w:val="000000"/>
          <w:spacing w:val="3"/>
          <w:sz w:val="24"/>
        </w:rPr>
        <w:t xml:space="preserve"> </w:t>
      </w:r>
      <w:r w:rsidRPr="00B1677E">
        <w:rPr>
          <w:i/>
          <w:color w:val="000000"/>
          <w:sz w:val="24"/>
        </w:rPr>
        <w:t>Dan</w:t>
      </w:r>
      <w:r w:rsidRPr="00B1677E">
        <w:rPr>
          <w:i/>
          <w:color w:val="000000"/>
          <w:spacing w:val="2"/>
          <w:sz w:val="24"/>
        </w:rPr>
        <w:t xml:space="preserve"> </w:t>
      </w:r>
      <w:r w:rsidRPr="00B1677E">
        <w:rPr>
          <w:i/>
          <w:color w:val="000000"/>
          <w:sz w:val="24"/>
        </w:rPr>
        <w:t>Produktivitas</w:t>
      </w:r>
      <w:r w:rsidRPr="00B1677E">
        <w:rPr>
          <w:i/>
          <w:color w:val="000000"/>
          <w:spacing w:val="2"/>
          <w:sz w:val="24"/>
        </w:rPr>
        <w:t xml:space="preserve"> </w:t>
      </w:r>
      <w:r w:rsidRPr="00B1677E">
        <w:rPr>
          <w:i/>
          <w:color w:val="000000"/>
          <w:sz w:val="24"/>
        </w:rPr>
        <w:t>Kerja.</w:t>
      </w:r>
      <w:r w:rsidRPr="00B1677E">
        <w:rPr>
          <w:i/>
          <w:color w:val="000000"/>
          <w:spacing w:val="7"/>
          <w:sz w:val="24"/>
        </w:rPr>
        <w:t xml:space="preserve"> </w:t>
      </w:r>
      <w:r w:rsidRPr="00B1677E">
        <w:rPr>
          <w:color w:val="000000"/>
          <w:sz w:val="24"/>
        </w:rPr>
        <w:t>Bandung:</w:t>
      </w:r>
      <w:r w:rsidRPr="00B1677E">
        <w:rPr>
          <w:color w:val="000000"/>
          <w:spacing w:val="-57"/>
          <w:sz w:val="24"/>
        </w:rPr>
        <w:t xml:space="preserve"> </w:t>
      </w:r>
      <w:r w:rsidRPr="00B1677E">
        <w:rPr>
          <w:color w:val="000000"/>
          <w:sz w:val="24"/>
        </w:rPr>
        <w:t>Mandar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Maju.</w:t>
      </w:r>
    </w:p>
    <w:p w:rsidR="00D24E36" w:rsidRPr="00B1677E" w:rsidRDefault="00D24E36" w:rsidP="00D24E36">
      <w:pPr>
        <w:spacing w:before="199"/>
        <w:ind w:left="1134" w:right="140" w:hanging="1134"/>
        <w:jc w:val="both"/>
        <w:rPr>
          <w:color w:val="000000"/>
        </w:rPr>
      </w:pPr>
      <w:r w:rsidRPr="00B1677E">
        <w:rPr>
          <w:color w:val="000000"/>
          <w:sz w:val="24"/>
        </w:rPr>
        <w:t xml:space="preserve">Sekaran, U. (2006). </w:t>
      </w:r>
      <w:r w:rsidRPr="00B1677E">
        <w:rPr>
          <w:i/>
          <w:color w:val="000000"/>
          <w:sz w:val="24"/>
        </w:rPr>
        <w:t xml:space="preserve">Metode Penelitian Bisnis . </w:t>
      </w:r>
      <w:r w:rsidRPr="00B1677E">
        <w:rPr>
          <w:color w:val="000000"/>
          <w:sz w:val="24"/>
        </w:rPr>
        <w:t>Jakarta: Salemba Empat .</w:t>
      </w:r>
      <w:r w:rsidRPr="00B1677E">
        <w:rPr>
          <w:color w:val="000000"/>
          <w:spacing w:val="1"/>
          <w:sz w:val="24"/>
        </w:rPr>
        <w:t xml:space="preserve"> </w:t>
      </w:r>
      <w:r w:rsidRPr="00B1677E">
        <w:rPr>
          <w:color w:val="000000"/>
          <w:sz w:val="24"/>
        </w:rPr>
        <w:t>Siagian,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S.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P.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 xml:space="preserve">(2004). </w:t>
      </w:r>
      <w:r w:rsidRPr="00B1677E">
        <w:rPr>
          <w:i/>
          <w:color w:val="000000"/>
          <w:sz w:val="24"/>
        </w:rPr>
        <w:t>Teori</w:t>
      </w:r>
      <w:r w:rsidRPr="00B1677E">
        <w:rPr>
          <w:i/>
          <w:color w:val="000000"/>
          <w:spacing w:val="-1"/>
          <w:sz w:val="24"/>
        </w:rPr>
        <w:t xml:space="preserve"> </w:t>
      </w:r>
      <w:r w:rsidRPr="00B1677E">
        <w:rPr>
          <w:i/>
          <w:color w:val="000000"/>
          <w:sz w:val="24"/>
        </w:rPr>
        <w:t>Motivasi</w:t>
      </w:r>
      <w:r w:rsidRPr="00B1677E">
        <w:rPr>
          <w:i/>
          <w:color w:val="000000"/>
          <w:spacing w:val="-1"/>
          <w:sz w:val="24"/>
        </w:rPr>
        <w:t xml:space="preserve"> </w:t>
      </w:r>
      <w:r w:rsidRPr="00B1677E">
        <w:rPr>
          <w:i/>
          <w:color w:val="000000"/>
          <w:sz w:val="24"/>
        </w:rPr>
        <w:t>Dan</w:t>
      </w:r>
      <w:r w:rsidRPr="00B1677E">
        <w:rPr>
          <w:i/>
          <w:color w:val="000000"/>
          <w:spacing w:val="-1"/>
          <w:sz w:val="24"/>
        </w:rPr>
        <w:t xml:space="preserve"> </w:t>
      </w:r>
      <w:r w:rsidRPr="00B1677E">
        <w:rPr>
          <w:i/>
          <w:color w:val="000000"/>
          <w:sz w:val="24"/>
        </w:rPr>
        <w:t>Aplikasinya.</w:t>
      </w:r>
      <w:r w:rsidRPr="00B1677E">
        <w:rPr>
          <w:i/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Jakarta: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Bina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Aksara.</w:t>
      </w:r>
    </w:p>
    <w:p w:rsidR="00D24E36" w:rsidRPr="00B1677E" w:rsidRDefault="00D24E36" w:rsidP="00D24E36">
      <w:pPr>
        <w:ind w:left="1134" w:right="140" w:hanging="1134"/>
        <w:jc w:val="both"/>
        <w:rPr>
          <w:color w:val="000000"/>
        </w:rPr>
      </w:pPr>
      <w:r w:rsidRPr="00B1677E">
        <w:rPr>
          <w:color w:val="000000"/>
          <w:sz w:val="24"/>
          <w:u w:val="single"/>
        </w:rPr>
        <w:t>Siagian,</w:t>
      </w:r>
      <w:r w:rsidRPr="00B1677E">
        <w:rPr>
          <w:color w:val="000000"/>
          <w:spacing w:val="54"/>
          <w:sz w:val="24"/>
          <w:u w:val="single"/>
        </w:rPr>
        <w:t xml:space="preserve"> </w:t>
      </w:r>
      <w:r w:rsidRPr="00B1677E">
        <w:rPr>
          <w:color w:val="000000"/>
          <w:sz w:val="24"/>
          <w:u w:val="single"/>
        </w:rPr>
        <w:t>S.</w:t>
      </w:r>
      <w:r w:rsidRPr="00B1677E">
        <w:rPr>
          <w:color w:val="000000"/>
          <w:spacing w:val="56"/>
          <w:sz w:val="24"/>
          <w:u w:val="single"/>
        </w:rPr>
        <w:t xml:space="preserve"> </w:t>
      </w:r>
      <w:r w:rsidRPr="00B1677E">
        <w:rPr>
          <w:color w:val="000000"/>
          <w:sz w:val="24"/>
          <w:u w:val="single"/>
        </w:rPr>
        <w:t>P</w:t>
      </w:r>
      <w:r w:rsidRPr="00B1677E">
        <w:rPr>
          <w:color w:val="000000"/>
          <w:sz w:val="24"/>
        </w:rPr>
        <w:t>.</w:t>
      </w:r>
      <w:r w:rsidRPr="00B1677E">
        <w:rPr>
          <w:color w:val="000000"/>
          <w:spacing w:val="56"/>
          <w:sz w:val="24"/>
        </w:rPr>
        <w:t xml:space="preserve"> </w:t>
      </w:r>
      <w:r w:rsidRPr="00B1677E">
        <w:rPr>
          <w:color w:val="000000"/>
          <w:sz w:val="24"/>
        </w:rPr>
        <w:t>(2014).</w:t>
      </w:r>
      <w:r w:rsidRPr="00B1677E">
        <w:rPr>
          <w:color w:val="000000"/>
          <w:spacing w:val="53"/>
          <w:sz w:val="24"/>
        </w:rPr>
        <w:t xml:space="preserve"> </w:t>
      </w:r>
      <w:r w:rsidRPr="00B1677E">
        <w:rPr>
          <w:i/>
          <w:color w:val="000000"/>
          <w:sz w:val="24"/>
        </w:rPr>
        <w:t>Manajemen</w:t>
      </w:r>
      <w:r w:rsidRPr="00B1677E">
        <w:rPr>
          <w:i/>
          <w:color w:val="000000"/>
          <w:spacing w:val="56"/>
          <w:sz w:val="24"/>
        </w:rPr>
        <w:t xml:space="preserve"> </w:t>
      </w:r>
      <w:r w:rsidRPr="00B1677E">
        <w:rPr>
          <w:i/>
          <w:color w:val="000000"/>
          <w:sz w:val="24"/>
        </w:rPr>
        <w:t>Sumber</w:t>
      </w:r>
      <w:r w:rsidRPr="00B1677E">
        <w:rPr>
          <w:i/>
          <w:color w:val="000000"/>
          <w:spacing w:val="56"/>
          <w:sz w:val="24"/>
        </w:rPr>
        <w:t xml:space="preserve"> </w:t>
      </w:r>
      <w:r w:rsidRPr="00B1677E">
        <w:rPr>
          <w:i/>
          <w:color w:val="000000"/>
          <w:sz w:val="24"/>
        </w:rPr>
        <w:t>Daya</w:t>
      </w:r>
      <w:r w:rsidRPr="00B1677E">
        <w:rPr>
          <w:i/>
          <w:color w:val="000000"/>
          <w:spacing w:val="55"/>
          <w:sz w:val="24"/>
        </w:rPr>
        <w:t xml:space="preserve"> </w:t>
      </w:r>
      <w:r w:rsidRPr="00B1677E">
        <w:rPr>
          <w:i/>
          <w:color w:val="000000"/>
          <w:sz w:val="24"/>
        </w:rPr>
        <w:t>Manusia.</w:t>
      </w:r>
      <w:r w:rsidRPr="00B1677E">
        <w:rPr>
          <w:i/>
          <w:color w:val="000000"/>
          <w:spacing w:val="56"/>
          <w:sz w:val="24"/>
        </w:rPr>
        <w:t xml:space="preserve"> </w:t>
      </w:r>
      <w:r w:rsidRPr="00B1677E">
        <w:rPr>
          <w:color w:val="000000"/>
          <w:sz w:val="24"/>
        </w:rPr>
        <w:t>Jakarta:</w:t>
      </w:r>
      <w:r w:rsidRPr="00B1677E">
        <w:rPr>
          <w:color w:val="000000"/>
          <w:spacing w:val="56"/>
          <w:sz w:val="24"/>
        </w:rPr>
        <w:t xml:space="preserve"> </w:t>
      </w:r>
      <w:r w:rsidRPr="00B1677E">
        <w:rPr>
          <w:color w:val="000000"/>
          <w:sz w:val="24"/>
        </w:rPr>
        <w:t>PT.</w:t>
      </w:r>
      <w:r w:rsidRPr="00B1677E">
        <w:rPr>
          <w:color w:val="000000"/>
          <w:spacing w:val="55"/>
          <w:sz w:val="24"/>
        </w:rPr>
        <w:t xml:space="preserve"> </w:t>
      </w:r>
      <w:r w:rsidRPr="00B1677E">
        <w:rPr>
          <w:color w:val="000000"/>
          <w:sz w:val="24"/>
        </w:rPr>
        <w:t>Bumi</w:t>
      </w:r>
      <w:r w:rsidRPr="00B1677E">
        <w:rPr>
          <w:color w:val="000000"/>
          <w:spacing w:val="-57"/>
          <w:sz w:val="24"/>
        </w:rPr>
        <w:t xml:space="preserve"> </w:t>
      </w:r>
      <w:r w:rsidRPr="00B1677E">
        <w:rPr>
          <w:color w:val="000000"/>
          <w:sz w:val="24"/>
        </w:rPr>
        <w:t>Aksara.</w:t>
      </w:r>
    </w:p>
    <w:p w:rsidR="00D24E36" w:rsidRPr="00B1677E" w:rsidRDefault="00D24E36" w:rsidP="00D24E36">
      <w:pPr>
        <w:spacing w:before="198"/>
        <w:ind w:left="284" w:right="140" w:hanging="284"/>
        <w:jc w:val="both"/>
        <w:rPr>
          <w:color w:val="000000"/>
        </w:rPr>
      </w:pPr>
      <w:r w:rsidRPr="00B1677E">
        <w:rPr>
          <w:color w:val="000000"/>
          <w:sz w:val="24"/>
        </w:rPr>
        <w:t>Siswanto.</w:t>
      </w:r>
      <w:r w:rsidRPr="00B1677E">
        <w:rPr>
          <w:color w:val="000000"/>
          <w:spacing w:val="-2"/>
          <w:sz w:val="24"/>
        </w:rPr>
        <w:t xml:space="preserve"> </w:t>
      </w:r>
      <w:r w:rsidRPr="00B1677E">
        <w:rPr>
          <w:color w:val="000000"/>
          <w:sz w:val="24"/>
        </w:rPr>
        <w:t>(2012).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i/>
          <w:color w:val="000000"/>
          <w:sz w:val="24"/>
        </w:rPr>
        <w:t>Pengantar</w:t>
      </w:r>
      <w:r w:rsidRPr="00B1677E">
        <w:rPr>
          <w:i/>
          <w:color w:val="000000"/>
          <w:spacing w:val="-2"/>
          <w:sz w:val="24"/>
        </w:rPr>
        <w:t xml:space="preserve"> </w:t>
      </w:r>
      <w:r w:rsidRPr="00B1677E">
        <w:rPr>
          <w:i/>
          <w:color w:val="000000"/>
          <w:sz w:val="24"/>
        </w:rPr>
        <w:t>Manajemen.</w:t>
      </w:r>
      <w:r w:rsidRPr="00B1677E">
        <w:rPr>
          <w:i/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Jakarta: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Bumi</w:t>
      </w:r>
      <w:r w:rsidRPr="00B1677E">
        <w:rPr>
          <w:color w:val="000000"/>
          <w:spacing w:val="-2"/>
          <w:sz w:val="24"/>
        </w:rPr>
        <w:t xml:space="preserve"> </w:t>
      </w:r>
      <w:r w:rsidRPr="00B1677E">
        <w:rPr>
          <w:color w:val="000000"/>
          <w:sz w:val="24"/>
        </w:rPr>
        <w:t>Aksara.</w:t>
      </w:r>
    </w:p>
    <w:p w:rsidR="00D24E36" w:rsidRPr="00B1677E" w:rsidRDefault="00D24E36" w:rsidP="00D24E36">
      <w:pPr>
        <w:spacing w:before="196"/>
        <w:ind w:left="993" w:right="140" w:hanging="993"/>
        <w:jc w:val="both"/>
        <w:rPr>
          <w:color w:val="000000"/>
        </w:rPr>
      </w:pPr>
      <w:r w:rsidRPr="00B1677E">
        <w:rPr>
          <w:color w:val="000000"/>
          <w:sz w:val="24"/>
        </w:rPr>
        <w:t>Sobariah.</w:t>
      </w:r>
      <w:r w:rsidRPr="00B1677E">
        <w:rPr>
          <w:color w:val="000000"/>
          <w:spacing w:val="1"/>
          <w:sz w:val="24"/>
        </w:rPr>
        <w:t xml:space="preserve"> </w:t>
      </w:r>
      <w:r w:rsidRPr="00B1677E">
        <w:rPr>
          <w:color w:val="000000"/>
          <w:sz w:val="24"/>
        </w:rPr>
        <w:t>(2015).</w:t>
      </w:r>
      <w:r w:rsidRPr="00B1677E">
        <w:rPr>
          <w:color w:val="000000"/>
          <w:spacing w:val="1"/>
          <w:sz w:val="24"/>
        </w:rPr>
        <w:t xml:space="preserve"> </w:t>
      </w:r>
      <w:r w:rsidRPr="00B1677E">
        <w:rPr>
          <w:i/>
          <w:color w:val="000000"/>
          <w:sz w:val="24"/>
        </w:rPr>
        <w:t>Perkembangan</w:t>
      </w:r>
      <w:r w:rsidRPr="00B1677E">
        <w:rPr>
          <w:i/>
          <w:color w:val="000000"/>
          <w:spacing w:val="1"/>
          <w:sz w:val="24"/>
        </w:rPr>
        <w:t xml:space="preserve"> </w:t>
      </w:r>
      <w:r w:rsidRPr="00B1677E">
        <w:rPr>
          <w:i/>
          <w:color w:val="000000"/>
          <w:sz w:val="24"/>
        </w:rPr>
        <w:t>Karir</w:t>
      </w:r>
      <w:r w:rsidRPr="00B1677E">
        <w:rPr>
          <w:i/>
          <w:color w:val="000000"/>
          <w:spacing w:val="1"/>
          <w:sz w:val="24"/>
        </w:rPr>
        <w:t xml:space="preserve"> </w:t>
      </w:r>
      <w:r w:rsidRPr="00B1677E">
        <w:rPr>
          <w:i/>
          <w:color w:val="000000"/>
          <w:sz w:val="24"/>
        </w:rPr>
        <w:t>Terhadap</w:t>
      </w:r>
      <w:r w:rsidRPr="00B1677E">
        <w:rPr>
          <w:i/>
          <w:color w:val="000000"/>
          <w:spacing w:val="1"/>
          <w:sz w:val="24"/>
        </w:rPr>
        <w:t xml:space="preserve"> </w:t>
      </w:r>
      <w:r w:rsidRPr="00B1677E">
        <w:rPr>
          <w:i/>
          <w:color w:val="000000"/>
          <w:sz w:val="24"/>
        </w:rPr>
        <w:t>Kepuasan</w:t>
      </w:r>
      <w:r w:rsidRPr="00B1677E">
        <w:rPr>
          <w:i/>
          <w:color w:val="000000"/>
          <w:spacing w:val="1"/>
          <w:sz w:val="24"/>
        </w:rPr>
        <w:t xml:space="preserve"> </w:t>
      </w:r>
      <w:r w:rsidRPr="00B1677E">
        <w:rPr>
          <w:i/>
          <w:color w:val="000000"/>
          <w:sz w:val="24"/>
        </w:rPr>
        <w:t>Kerja</w:t>
      </w:r>
      <w:r w:rsidRPr="00B1677E">
        <w:rPr>
          <w:i/>
          <w:color w:val="000000"/>
          <w:spacing w:val="1"/>
          <w:sz w:val="24"/>
        </w:rPr>
        <w:t xml:space="preserve"> </w:t>
      </w:r>
      <w:r w:rsidRPr="00B1677E">
        <w:rPr>
          <w:i/>
          <w:color w:val="000000"/>
          <w:sz w:val="24"/>
        </w:rPr>
        <w:t>Penyuluh</w:t>
      </w:r>
      <w:r w:rsidRPr="00B1677E">
        <w:rPr>
          <w:i/>
          <w:color w:val="000000"/>
          <w:spacing w:val="1"/>
          <w:sz w:val="24"/>
        </w:rPr>
        <w:t xml:space="preserve"> </w:t>
      </w:r>
      <w:r w:rsidRPr="00B1677E">
        <w:rPr>
          <w:i/>
          <w:color w:val="000000"/>
          <w:sz w:val="24"/>
        </w:rPr>
        <w:t>Perikanan di Badan Ketahanan Pangan Pelaksana Penyuluhan Pertanian</w:t>
      </w:r>
      <w:r w:rsidRPr="00B1677E">
        <w:rPr>
          <w:i/>
          <w:color w:val="000000"/>
          <w:spacing w:val="1"/>
          <w:sz w:val="24"/>
        </w:rPr>
        <w:t xml:space="preserve"> </w:t>
      </w:r>
      <w:r w:rsidRPr="00B1677E">
        <w:rPr>
          <w:i/>
          <w:color w:val="000000"/>
          <w:sz w:val="24"/>
        </w:rPr>
        <w:t>Perikanan</w:t>
      </w:r>
      <w:r w:rsidRPr="00B1677E">
        <w:rPr>
          <w:i/>
          <w:color w:val="000000"/>
          <w:spacing w:val="-1"/>
          <w:sz w:val="24"/>
        </w:rPr>
        <w:t xml:space="preserve"> </w:t>
      </w:r>
      <w:r w:rsidRPr="00B1677E">
        <w:rPr>
          <w:i/>
          <w:color w:val="000000"/>
          <w:sz w:val="24"/>
        </w:rPr>
        <w:t>dan Kehutanan Kabupaten Bogor.</w:t>
      </w:r>
    </w:p>
    <w:p w:rsidR="00D24E36" w:rsidRPr="00B1677E" w:rsidRDefault="00D24E36" w:rsidP="00D24E36">
      <w:pPr>
        <w:spacing w:before="200"/>
        <w:ind w:left="993" w:right="140" w:hanging="993"/>
        <w:jc w:val="both"/>
        <w:rPr>
          <w:color w:val="000000"/>
        </w:rPr>
      </w:pPr>
      <w:r w:rsidRPr="00B1677E">
        <w:rPr>
          <w:color w:val="000000"/>
          <w:sz w:val="24"/>
        </w:rPr>
        <w:t>Soetjipto,</w:t>
      </w:r>
      <w:r w:rsidRPr="00B1677E">
        <w:rPr>
          <w:color w:val="000000"/>
          <w:spacing w:val="44"/>
          <w:sz w:val="24"/>
        </w:rPr>
        <w:t xml:space="preserve"> </w:t>
      </w:r>
      <w:r w:rsidRPr="00B1677E">
        <w:rPr>
          <w:color w:val="000000"/>
          <w:sz w:val="24"/>
        </w:rPr>
        <w:t>B.</w:t>
      </w:r>
      <w:r w:rsidRPr="00B1677E">
        <w:rPr>
          <w:color w:val="000000"/>
          <w:spacing w:val="45"/>
          <w:sz w:val="24"/>
        </w:rPr>
        <w:t xml:space="preserve"> </w:t>
      </w:r>
      <w:r w:rsidRPr="00B1677E">
        <w:rPr>
          <w:color w:val="000000"/>
          <w:sz w:val="24"/>
        </w:rPr>
        <w:t>W.</w:t>
      </w:r>
      <w:r w:rsidRPr="00B1677E">
        <w:rPr>
          <w:color w:val="000000"/>
          <w:spacing w:val="45"/>
          <w:sz w:val="24"/>
        </w:rPr>
        <w:t xml:space="preserve"> </w:t>
      </w:r>
      <w:r w:rsidRPr="00B1677E">
        <w:rPr>
          <w:color w:val="000000"/>
          <w:sz w:val="24"/>
        </w:rPr>
        <w:t>(2008).</w:t>
      </w:r>
      <w:r w:rsidRPr="00B1677E">
        <w:rPr>
          <w:color w:val="000000"/>
          <w:spacing w:val="48"/>
          <w:sz w:val="24"/>
        </w:rPr>
        <w:t xml:space="preserve"> </w:t>
      </w:r>
      <w:r w:rsidRPr="00B1677E">
        <w:rPr>
          <w:i/>
          <w:color w:val="000000"/>
          <w:sz w:val="24"/>
        </w:rPr>
        <w:t>Paradigma</w:t>
      </w:r>
      <w:r w:rsidRPr="00B1677E">
        <w:rPr>
          <w:i/>
          <w:color w:val="000000"/>
          <w:spacing w:val="45"/>
          <w:sz w:val="24"/>
        </w:rPr>
        <w:t xml:space="preserve"> </w:t>
      </w:r>
      <w:r w:rsidRPr="00B1677E">
        <w:rPr>
          <w:i/>
          <w:color w:val="000000"/>
          <w:sz w:val="24"/>
        </w:rPr>
        <w:t>Baru</w:t>
      </w:r>
      <w:r w:rsidRPr="00B1677E">
        <w:rPr>
          <w:i/>
          <w:color w:val="000000"/>
          <w:spacing w:val="45"/>
          <w:sz w:val="24"/>
        </w:rPr>
        <w:t xml:space="preserve"> </w:t>
      </w:r>
      <w:r w:rsidRPr="00B1677E">
        <w:rPr>
          <w:i/>
          <w:color w:val="000000"/>
          <w:sz w:val="24"/>
        </w:rPr>
        <w:t>Manajemen</w:t>
      </w:r>
      <w:r w:rsidRPr="00B1677E">
        <w:rPr>
          <w:i/>
          <w:color w:val="000000"/>
          <w:spacing w:val="44"/>
          <w:sz w:val="24"/>
        </w:rPr>
        <w:t xml:space="preserve"> </w:t>
      </w:r>
      <w:r w:rsidRPr="00B1677E">
        <w:rPr>
          <w:i/>
          <w:color w:val="000000"/>
          <w:sz w:val="24"/>
        </w:rPr>
        <w:t>Sumber</w:t>
      </w:r>
      <w:r w:rsidRPr="00B1677E">
        <w:rPr>
          <w:i/>
          <w:color w:val="000000"/>
          <w:spacing w:val="45"/>
          <w:sz w:val="24"/>
        </w:rPr>
        <w:t xml:space="preserve"> </w:t>
      </w:r>
      <w:r w:rsidRPr="00B1677E">
        <w:rPr>
          <w:i/>
          <w:color w:val="000000"/>
          <w:sz w:val="24"/>
        </w:rPr>
        <w:t>Daya</w:t>
      </w:r>
      <w:r w:rsidRPr="00B1677E">
        <w:rPr>
          <w:i/>
          <w:color w:val="000000"/>
          <w:spacing w:val="45"/>
          <w:sz w:val="24"/>
        </w:rPr>
        <w:t xml:space="preserve"> </w:t>
      </w:r>
      <w:r w:rsidRPr="00B1677E">
        <w:rPr>
          <w:i/>
          <w:color w:val="000000"/>
          <w:sz w:val="24"/>
        </w:rPr>
        <w:t>Manusia.</w:t>
      </w:r>
    </w:p>
    <w:p w:rsidR="00D24E36" w:rsidRPr="00B1677E" w:rsidRDefault="00D24E36" w:rsidP="00D24E36">
      <w:pPr>
        <w:pStyle w:val="BodyText"/>
        <w:spacing w:before="2"/>
        <w:ind w:left="993" w:right="140"/>
        <w:jc w:val="both"/>
        <w:rPr>
          <w:color w:val="000000"/>
        </w:rPr>
      </w:pPr>
      <w:r w:rsidRPr="00B1677E">
        <w:rPr>
          <w:color w:val="000000"/>
        </w:rPr>
        <w:t>Yogyakarta:</w:t>
      </w:r>
      <w:r w:rsidRPr="00B1677E">
        <w:rPr>
          <w:color w:val="000000"/>
          <w:spacing w:val="-1"/>
        </w:rPr>
        <w:t xml:space="preserve"> </w:t>
      </w:r>
      <w:r w:rsidRPr="00B1677E">
        <w:rPr>
          <w:color w:val="000000"/>
        </w:rPr>
        <w:t>Amara</w:t>
      </w:r>
      <w:r w:rsidRPr="00B1677E">
        <w:rPr>
          <w:color w:val="000000"/>
          <w:spacing w:val="-2"/>
        </w:rPr>
        <w:t xml:space="preserve"> </w:t>
      </w:r>
      <w:r w:rsidRPr="00B1677E">
        <w:rPr>
          <w:color w:val="000000"/>
        </w:rPr>
        <w:t>Book.</w:t>
      </w:r>
    </w:p>
    <w:p w:rsidR="00D24E36" w:rsidRPr="00B1677E" w:rsidRDefault="00D24E36" w:rsidP="00D24E36">
      <w:pPr>
        <w:spacing w:before="199"/>
        <w:ind w:left="993" w:right="140" w:hanging="993"/>
        <w:jc w:val="both"/>
        <w:rPr>
          <w:color w:val="000000"/>
        </w:rPr>
      </w:pPr>
      <w:r w:rsidRPr="00B1677E">
        <w:rPr>
          <w:color w:val="000000"/>
          <w:sz w:val="24"/>
        </w:rPr>
        <w:t>Sofyandi,</w:t>
      </w:r>
      <w:r w:rsidRPr="00B1677E">
        <w:rPr>
          <w:color w:val="000000"/>
          <w:spacing w:val="1"/>
          <w:sz w:val="24"/>
        </w:rPr>
        <w:t xml:space="preserve"> </w:t>
      </w:r>
      <w:r w:rsidRPr="00B1677E">
        <w:rPr>
          <w:color w:val="000000"/>
          <w:sz w:val="24"/>
        </w:rPr>
        <w:t>H.</w:t>
      </w:r>
      <w:r w:rsidRPr="00B1677E">
        <w:rPr>
          <w:color w:val="000000"/>
          <w:spacing w:val="1"/>
          <w:sz w:val="24"/>
        </w:rPr>
        <w:t xml:space="preserve"> </w:t>
      </w:r>
      <w:r w:rsidRPr="00B1677E">
        <w:rPr>
          <w:color w:val="000000"/>
          <w:sz w:val="24"/>
        </w:rPr>
        <w:t>(2008).</w:t>
      </w:r>
      <w:r w:rsidRPr="00B1677E">
        <w:rPr>
          <w:color w:val="000000"/>
          <w:spacing w:val="1"/>
          <w:sz w:val="24"/>
        </w:rPr>
        <w:t xml:space="preserve"> </w:t>
      </w:r>
      <w:r w:rsidRPr="00B1677E">
        <w:rPr>
          <w:i/>
          <w:color w:val="000000"/>
          <w:sz w:val="24"/>
        </w:rPr>
        <w:t>Manajemen</w:t>
      </w:r>
      <w:r w:rsidRPr="00B1677E">
        <w:rPr>
          <w:i/>
          <w:color w:val="000000"/>
          <w:spacing w:val="1"/>
          <w:sz w:val="24"/>
        </w:rPr>
        <w:t xml:space="preserve"> </w:t>
      </w:r>
      <w:r w:rsidRPr="00B1677E">
        <w:rPr>
          <w:i/>
          <w:color w:val="000000"/>
          <w:sz w:val="24"/>
        </w:rPr>
        <w:t>Sumber</w:t>
      </w:r>
      <w:r w:rsidRPr="00B1677E">
        <w:rPr>
          <w:i/>
          <w:color w:val="000000"/>
          <w:spacing w:val="1"/>
          <w:sz w:val="24"/>
        </w:rPr>
        <w:t xml:space="preserve"> </w:t>
      </w:r>
      <w:r w:rsidRPr="00B1677E">
        <w:rPr>
          <w:i/>
          <w:color w:val="000000"/>
          <w:sz w:val="24"/>
        </w:rPr>
        <w:t>Daya</w:t>
      </w:r>
      <w:r w:rsidRPr="00B1677E">
        <w:rPr>
          <w:i/>
          <w:color w:val="000000"/>
          <w:spacing w:val="1"/>
          <w:sz w:val="24"/>
        </w:rPr>
        <w:t xml:space="preserve"> </w:t>
      </w:r>
      <w:r w:rsidRPr="00B1677E">
        <w:rPr>
          <w:i/>
          <w:color w:val="000000"/>
          <w:sz w:val="24"/>
        </w:rPr>
        <w:t>Manusia.</w:t>
      </w:r>
      <w:r w:rsidRPr="00B1677E">
        <w:rPr>
          <w:i/>
          <w:color w:val="000000"/>
          <w:spacing w:val="1"/>
          <w:sz w:val="24"/>
        </w:rPr>
        <w:t xml:space="preserve"> </w:t>
      </w:r>
      <w:r w:rsidRPr="00B1677E">
        <w:rPr>
          <w:color w:val="000000"/>
          <w:sz w:val="24"/>
        </w:rPr>
        <w:t>Yogyakarta:</w:t>
      </w:r>
      <w:r w:rsidRPr="00B1677E">
        <w:rPr>
          <w:color w:val="000000"/>
          <w:spacing w:val="60"/>
          <w:sz w:val="24"/>
        </w:rPr>
        <w:t xml:space="preserve"> </w:t>
      </w:r>
      <w:r w:rsidRPr="00B1677E">
        <w:rPr>
          <w:color w:val="000000"/>
          <w:sz w:val="24"/>
        </w:rPr>
        <w:t>Graha</w:t>
      </w:r>
      <w:r w:rsidRPr="00B1677E">
        <w:rPr>
          <w:color w:val="000000"/>
          <w:spacing w:val="1"/>
          <w:sz w:val="24"/>
        </w:rPr>
        <w:t xml:space="preserve"> </w:t>
      </w:r>
      <w:r w:rsidRPr="00B1677E">
        <w:rPr>
          <w:color w:val="000000"/>
          <w:sz w:val="24"/>
        </w:rPr>
        <w:t>Ilmu.</w:t>
      </w:r>
    </w:p>
    <w:p w:rsidR="00D24E36" w:rsidRPr="00B1677E" w:rsidRDefault="00D24E36" w:rsidP="00D24E36">
      <w:pPr>
        <w:spacing w:before="194"/>
        <w:ind w:left="993" w:right="140" w:hanging="993"/>
        <w:jc w:val="both"/>
        <w:rPr>
          <w:color w:val="000000"/>
        </w:rPr>
      </w:pPr>
      <w:r w:rsidRPr="00B1677E">
        <w:rPr>
          <w:color w:val="000000"/>
          <w:sz w:val="24"/>
        </w:rPr>
        <w:t xml:space="preserve">Steers, &amp; Porter. (1983). </w:t>
      </w:r>
      <w:r w:rsidRPr="00B1677E">
        <w:rPr>
          <w:i/>
          <w:color w:val="000000"/>
          <w:sz w:val="24"/>
        </w:rPr>
        <w:t xml:space="preserve">Motivation and Work Behavior. </w:t>
      </w:r>
      <w:r w:rsidRPr="00B1677E">
        <w:rPr>
          <w:color w:val="000000"/>
          <w:sz w:val="24"/>
        </w:rPr>
        <w:t>New York: Acadaemic</w:t>
      </w:r>
      <w:r w:rsidRPr="00B1677E">
        <w:rPr>
          <w:color w:val="000000"/>
          <w:spacing w:val="1"/>
          <w:sz w:val="24"/>
        </w:rPr>
        <w:t xml:space="preserve"> </w:t>
      </w:r>
      <w:r w:rsidRPr="00B1677E">
        <w:rPr>
          <w:color w:val="000000"/>
          <w:sz w:val="24"/>
        </w:rPr>
        <w:t>Press.</w:t>
      </w:r>
    </w:p>
    <w:p w:rsidR="00D24E36" w:rsidRPr="00B1677E" w:rsidRDefault="00D24E36" w:rsidP="00D24E36">
      <w:pPr>
        <w:spacing w:before="197"/>
        <w:ind w:left="993" w:right="140" w:hanging="993"/>
        <w:jc w:val="both"/>
        <w:rPr>
          <w:color w:val="000000"/>
        </w:rPr>
      </w:pPr>
      <w:r w:rsidRPr="00B1677E">
        <w:rPr>
          <w:color w:val="000000"/>
          <w:sz w:val="24"/>
        </w:rPr>
        <w:t>Sugiyono. (2018).</w:t>
      </w:r>
      <w:r w:rsidRPr="00B1677E">
        <w:rPr>
          <w:color w:val="000000"/>
          <w:spacing w:val="-2"/>
          <w:sz w:val="24"/>
        </w:rPr>
        <w:t xml:space="preserve"> </w:t>
      </w:r>
      <w:r w:rsidRPr="00B1677E">
        <w:rPr>
          <w:i/>
          <w:color w:val="000000"/>
          <w:sz w:val="24"/>
        </w:rPr>
        <w:t>Metode</w:t>
      </w:r>
      <w:r w:rsidRPr="00B1677E">
        <w:rPr>
          <w:i/>
          <w:color w:val="000000"/>
          <w:spacing w:val="-3"/>
          <w:sz w:val="24"/>
        </w:rPr>
        <w:t xml:space="preserve"> </w:t>
      </w:r>
      <w:r w:rsidRPr="00B1677E">
        <w:rPr>
          <w:i/>
          <w:color w:val="000000"/>
          <w:sz w:val="24"/>
        </w:rPr>
        <w:t>Penelitian</w:t>
      </w:r>
      <w:r w:rsidRPr="00B1677E">
        <w:rPr>
          <w:i/>
          <w:color w:val="000000"/>
          <w:spacing w:val="-2"/>
          <w:sz w:val="24"/>
        </w:rPr>
        <w:t xml:space="preserve"> </w:t>
      </w:r>
      <w:r w:rsidRPr="00B1677E">
        <w:rPr>
          <w:i/>
          <w:color w:val="000000"/>
          <w:sz w:val="24"/>
        </w:rPr>
        <w:t xml:space="preserve">Bisnis. </w:t>
      </w:r>
      <w:r w:rsidRPr="00B1677E">
        <w:rPr>
          <w:color w:val="000000"/>
          <w:sz w:val="24"/>
        </w:rPr>
        <w:t>Bandung:</w:t>
      </w:r>
      <w:r w:rsidRPr="00B1677E">
        <w:rPr>
          <w:color w:val="000000"/>
          <w:spacing w:val="-2"/>
          <w:sz w:val="24"/>
        </w:rPr>
        <w:t xml:space="preserve"> </w:t>
      </w:r>
      <w:r w:rsidRPr="00B1677E">
        <w:rPr>
          <w:color w:val="000000"/>
          <w:sz w:val="24"/>
        </w:rPr>
        <w:t>Alfabeta.</w:t>
      </w:r>
    </w:p>
    <w:p w:rsidR="00D24E36" w:rsidRPr="00B1677E" w:rsidRDefault="00D24E36" w:rsidP="00D24E36">
      <w:pPr>
        <w:spacing w:before="196"/>
        <w:ind w:left="993" w:right="140" w:hanging="993"/>
        <w:jc w:val="both"/>
        <w:rPr>
          <w:color w:val="000000"/>
        </w:rPr>
      </w:pPr>
      <w:r w:rsidRPr="00B1677E">
        <w:rPr>
          <w:color w:val="000000"/>
          <w:sz w:val="24"/>
          <w:u w:val="single"/>
        </w:rPr>
        <w:t>Sugiyono</w:t>
      </w:r>
      <w:r w:rsidRPr="00B1677E">
        <w:rPr>
          <w:color w:val="000000"/>
          <w:sz w:val="24"/>
        </w:rPr>
        <w:t xml:space="preserve">. (2019). </w:t>
      </w:r>
      <w:r w:rsidRPr="00B1677E">
        <w:rPr>
          <w:i/>
          <w:color w:val="000000"/>
          <w:sz w:val="24"/>
        </w:rPr>
        <w:t xml:space="preserve">Metode Penelitian Kuantitatif, Kualitatif, dan R&amp;D. </w:t>
      </w:r>
      <w:r w:rsidRPr="00B1677E">
        <w:rPr>
          <w:color w:val="000000"/>
          <w:sz w:val="24"/>
        </w:rPr>
        <w:t>Bandung:</w:t>
      </w:r>
      <w:r w:rsidRPr="00B1677E">
        <w:rPr>
          <w:color w:val="000000"/>
          <w:spacing w:val="1"/>
          <w:sz w:val="24"/>
        </w:rPr>
        <w:t xml:space="preserve"> </w:t>
      </w:r>
      <w:r w:rsidRPr="00B1677E">
        <w:rPr>
          <w:color w:val="000000"/>
          <w:sz w:val="24"/>
        </w:rPr>
        <w:t>Alphabet.</w:t>
      </w:r>
    </w:p>
    <w:p w:rsidR="00D24E36" w:rsidRPr="00B1677E" w:rsidRDefault="00D24E36" w:rsidP="00D24E36">
      <w:pPr>
        <w:spacing w:before="197"/>
        <w:ind w:left="993" w:right="140" w:hanging="993"/>
        <w:jc w:val="both"/>
        <w:rPr>
          <w:color w:val="000000"/>
        </w:rPr>
      </w:pPr>
      <w:r w:rsidRPr="00B1677E">
        <w:rPr>
          <w:color w:val="000000"/>
          <w:sz w:val="24"/>
        </w:rPr>
        <w:t>Sulistiyani,</w:t>
      </w:r>
      <w:r w:rsidRPr="00B1677E">
        <w:rPr>
          <w:color w:val="000000"/>
          <w:spacing w:val="18"/>
          <w:sz w:val="24"/>
        </w:rPr>
        <w:t xml:space="preserve"> </w:t>
      </w:r>
      <w:r w:rsidRPr="00B1677E">
        <w:rPr>
          <w:color w:val="000000"/>
          <w:sz w:val="24"/>
        </w:rPr>
        <w:t>&amp;</w:t>
      </w:r>
      <w:r w:rsidRPr="00B1677E">
        <w:rPr>
          <w:color w:val="000000"/>
          <w:spacing w:val="17"/>
          <w:sz w:val="24"/>
        </w:rPr>
        <w:t xml:space="preserve"> </w:t>
      </w:r>
      <w:r w:rsidRPr="00B1677E">
        <w:rPr>
          <w:color w:val="000000"/>
          <w:sz w:val="24"/>
        </w:rPr>
        <w:t>Rosidah.</w:t>
      </w:r>
      <w:r w:rsidRPr="00B1677E">
        <w:rPr>
          <w:color w:val="000000"/>
          <w:spacing w:val="19"/>
          <w:sz w:val="24"/>
        </w:rPr>
        <w:t xml:space="preserve"> </w:t>
      </w:r>
      <w:r w:rsidRPr="00B1677E">
        <w:rPr>
          <w:color w:val="000000"/>
          <w:sz w:val="24"/>
        </w:rPr>
        <w:t>(2003).</w:t>
      </w:r>
      <w:r w:rsidRPr="00B1677E">
        <w:rPr>
          <w:color w:val="000000"/>
          <w:spacing w:val="22"/>
          <w:sz w:val="24"/>
        </w:rPr>
        <w:t xml:space="preserve"> </w:t>
      </w:r>
      <w:r w:rsidRPr="00B1677E">
        <w:rPr>
          <w:i/>
          <w:color w:val="000000"/>
          <w:sz w:val="24"/>
        </w:rPr>
        <w:t>Manajemen</w:t>
      </w:r>
      <w:r w:rsidRPr="00B1677E">
        <w:rPr>
          <w:i/>
          <w:color w:val="000000"/>
          <w:spacing w:val="18"/>
          <w:sz w:val="24"/>
        </w:rPr>
        <w:t xml:space="preserve"> </w:t>
      </w:r>
      <w:r w:rsidRPr="00B1677E">
        <w:rPr>
          <w:i/>
          <w:color w:val="000000"/>
          <w:sz w:val="24"/>
        </w:rPr>
        <w:t>Sumber</w:t>
      </w:r>
      <w:r w:rsidRPr="00B1677E">
        <w:rPr>
          <w:i/>
          <w:color w:val="000000"/>
          <w:spacing w:val="19"/>
          <w:sz w:val="24"/>
        </w:rPr>
        <w:t xml:space="preserve"> </w:t>
      </w:r>
      <w:r w:rsidRPr="00B1677E">
        <w:rPr>
          <w:i/>
          <w:color w:val="000000"/>
          <w:sz w:val="24"/>
        </w:rPr>
        <w:t>Daya</w:t>
      </w:r>
      <w:r w:rsidRPr="00B1677E">
        <w:rPr>
          <w:i/>
          <w:color w:val="000000"/>
          <w:spacing w:val="19"/>
          <w:sz w:val="24"/>
        </w:rPr>
        <w:t xml:space="preserve"> </w:t>
      </w:r>
      <w:r w:rsidRPr="00B1677E">
        <w:rPr>
          <w:i/>
          <w:color w:val="000000"/>
          <w:sz w:val="24"/>
        </w:rPr>
        <w:t>Manusia.</w:t>
      </w:r>
      <w:r w:rsidRPr="00B1677E">
        <w:rPr>
          <w:i/>
          <w:color w:val="000000"/>
          <w:spacing w:val="21"/>
          <w:sz w:val="24"/>
        </w:rPr>
        <w:t xml:space="preserve"> </w:t>
      </w:r>
      <w:r w:rsidRPr="00B1677E">
        <w:rPr>
          <w:color w:val="000000"/>
          <w:sz w:val="24"/>
        </w:rPr>
        <w:t>Yogyakarta:</w:t>
      </w:r>
      <w:r w:rsidRPr="00B1677E">
        <w:rPr>
          <w:color w:val="000000"/>
          <w:spacing w:val="-57"/>
          <w:sz w:val="24"/>
        </w:rPr>
        <w:t xml:space="preserve"> </w:t>
      </w:r>
      <w:r w:rsidRPr="00B1677E">
        <w:rPr>
          <w:color w:val="000000"/>
          <w:sz w:val="24"/>
        </w:rPr>
        <w:t>Graha</w:t>
      </w:r>
      <w:r w:rsidRPr="00B1677E">
        <w:rPr>
          <w:color w:val="000000"/>
          <w:spacing w:val="-2"/>
          <w:sz w:val="24"/>
        </w:rPr>
        <w:t xml:space="preserve"> </w:t>
      </w:r>
      <w:r w:rsidRPr="00B1677E">
        <w:rPr>
          <w:color w:val="000000"/>
          <w:sz w:val="24"/>
        </w:rPr>
        <w:t>ilmu.</w:t>
      </w:r>
    </w:p>
    <w:p w:rsidR="00D24E36" w:rsidRPr="004F2239" w:rsidRDefault="00D24E36" w:rsidP="00D24E36">
      <w:pPr>
        <w:spacing w:before="196"/>
        <w:ind w:left="993" w:right="140" w:hanging="993"/>
        <w:jc w:val="both"/>
        <w:rPr>
          <w:color w:val="000000"/>
          <w:lang w:val="id-ID"/>
        </w:rPr>
      </w:pPr>
      <w:r w:rsidRPr="00B1677E">
        <w:rPr>
          <w:color w:val="000000"/>
          <w:sz w:val="24"/>
        </w:rPr>
        <w:t>Suliyanto.</w:t>
      </w:r>
      <w:r w:rsidRPr="00B1677E">
        <w:rPr>
          <w:color w:val="000000"/>
          <w:spacing w:val="3"/>
          <w:sz w:val="24"/>
        </w:rPr>
        <w:t xml:space="preserve"> </w:t>
      </w:r>
      <w:r w:rsidRPr="00B1677E">
        <w:rPr>
          <w:color w:val="000000"/>
          <w:sz w:val="24"/>
        </w:rPr>
        <w:t>(2018).</w:t>
      </w:r>
      <w:r w:rsidRPr="00B1677E">
        <w:rPr>
          <w:color w:val="000000"/>
          <w:spacing w:val="4"/>
          <w:sz w:val="24"/>
        </w:rPr>
        <w:t xml:space="preserve"> </w:t>
      </w:r>
      <w:r w:rsidRPr="00B1677E">
        <w:rPr>
          <w:i/>
          <w:color w:val="000000"/>
          <w:sz w:val="24"/>
        </w:rPr>
        <w:t>Metode</w:t>
      </w:r>
      <w:r w:rsidRPr="00B1677E">
        <w:rPr>
          <w:i/>
          <w:color w:val="000000"/>
          <w:spacing w:val="3"/>
          <w:sz w:val="24"/>
        </w:rPr>
        <w:t xml:space="preserve"> </w:t>
      </w:r>
      <w:r w:rsidRPr="00B1677E">
        <w:rPr>
          <w:i/>
          <w:color w:val="000000"/>
          <w:sz w:val="24"/>
        </w:rPr>
        <w:t>Penelitian</w:t>
      </w:r>
      <w:r w:rsidRPr="00B1677E">
        <w:rPr>
          <w:i/>
          <w:color w:val="000000"/>
          <w:spacing w:val="3"/>
          <w:sz w:val="24"/>
        </w:rPr>
        <w:t xml:space="preserve"> </w:t>
      </w:r>
      <w:r w:rsidRPr="00B1677E">
        <w:rPr>
          <w:i/>
          <w:color w:val="000000"/>
          <w:sz w:val="24"/>
        </w:rPr>
        <w:t>Bisnis.</w:t>
      </w:r>
      <w:r w:rsidRPr="00B1677E">
        <w:rPr>
          <w:i/>
          <w:color w:val="000000"/>
          <w:spacing w:val="4"/>
          <w:sz w:val="24"/>
        </w:rPr>
        <w:t xml:space="preserve"> </w:t>
      </w:r>
      <w:r w:rsidRPr="00B1677E">
        <w:rPr>
          <w:color w:val="000000"/>
          <w:sz w:val="24"/>
        </w:rPr>
        <w:t>Yogyakarta:</w:t>
      </w:r>
      <w:r w:rsidRPr="00B1677E">
        <w:rPr>
          <w:color w:val="000000"/>
          <w:spacing w:val="4"/>
          <w:sz w:val="24"/>
        </w:rPr>
        <w:t xml:space="preserve"> </w:t>
      </w:r>
      <w:r w:rsidRPr="00B1677E">
        <w:rPr>
          <w:color w:val="000000"/>
          <w:sz w:val="24"/>
        </w:rPr>
        <w:t>ANDI.</w:t>
      </w:r>
      <w:r w:rsidRPr="00B1677E">
        <w:rPr>
          <w:color w:val="000000"/>
          <w:spacing w:val="1"/>
          <w:sz w:val="24"/>
        </w:rPr>
        <w:t xml:space="preserve"> </w:t>
      </w:r>
      <w:r w:rsidRPr="00B1677E">
        <w:rPr>
          <w:color w:val="000000"/>
          <w:sz w:val="24"/>
        </w:rPr>
        <w:t>Sunyoto.</w:t>
      </w:r>
      <w:r w:rsidRPr="00B1677E">
        <w:rPr>
          <w:color w:val="000000"/>
          <w:spacing w:val="-2"/>
          <w:sz w:val="24"/>
        </w:rPr>
        <w:t xml:space="preserve"> </w:t>
      </w:r>
      <w:r w:rsidRPr="00B1677E">
        <w:rPr>
          <w:color w:val="000000"/>
          <w:sz w:val="24"/>
        </w:rPr>
        <w:t>(2012).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i/>
          <w:color w:val="000000"/>
          <w:sz w:val="24"/>
        </w:rPr>
        <w:t>Manajemen</w:t>
      </w:r>
      <w:r w:rsidRPr="00B1677E">
        <w:rPr>
          <w:i/>
          <w:color w:val="000000"/>
          <w:spacing w:val="-2"/>
          <w:sz w:val="24"/>
        </w:rPr>
        <w:t xml:space="preserve"> </w:t>
      </w:r>
      <w:r w:rsidRPr="00B1677E">
        <w:rPr>
          <w:i/>
          <w:color w:val="000000"/>
          <w:sz w:val="24"/>
        </w:rPr>
        <w:t>Sumber</w:t>
      </w:r>
      <w:r w:rsidRPr="00B1677E">
        <w:rPr>
          <w:i/>
          <w:color w:val="000000"/>
          <w:spacing w:val="-1"/>
          <w:sz w:val="24"/>
        </w:rPr>
        <w:t xml:space="preserve"> </w:t>
      </w:r>
      <w:r w:rsidRPr="00B1677E">
        <w:rPr>
          <w:i/>
          <w:color w:val="000000"/>
          <w:sz w:val="24"/>
        </w:rPr>
        <w:t>Daya</w:t>
      </w:r>
      <w:r w:rsidRPr="00B1677E">
        <w:rPr>
          <w:i/>
          <w:color w:val="000000"/>
          <w:spacing w:val="-2"/>
          <w:sz w:val="24"/>
        </w:rPr>
        <w:t xml:space="preserve"> </w:t>
      </w:r>
      <w:r w:rsidRPr="00B1677E">
        <w:rPr>
          <w:i/>
          <w:color w:val="000000"/>
          <w:sz w:val="24"/>
        </w:rPr>
        <w:t>Manusia.</w:t>
      </w:r>
      <w:r w:rsidRPr="00B1677E">
        <w:rPr>
          <w:i/>
          <w:color w:val="000000"/>
          <w:spacing w:val="1"/>
          <w:sz w:val="24"/>
        </w:rPr>
        <w:t xml:space="preserve"> </w:t>
      </w:r>
      <w:r w:rsidRPr="00B1677E">
        <w:rPr>
          <w:color w:val="000000"/>
          <w:sz w:val="24"/>
        </w:rPr>
        <w:t>Yogyakarta: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CAPS.</w:t>
      </w:r>
    </w:p>
    <w:p w:rsidR="00D24E36" w:rsidRPr="00B1677E" w:rsidRDefault="00D24E36" w:rsidP="00D24E36">
      <w:pPr>
        <w:spacing w:before="1"/>
        <w:ind w:left="993" w:right="140" w:hanging="993"/>
        <w:jc w:val="both"/>
        <w:rPr>
          <w:color w:val="000000"/>
        </w:rPr>
      </w:pPr>
      <w:r w:rsidRPr="00B1677E">
        <w:rPr>
          <w:color w:val="000000"/>
          <w:sz w:val="24"/>
          <w:u w:val="single"/>
        </w:rPr>
        <w:t>Sunyoto</w:t>
      </w:r>
      <w:r w:rsidRPr="00B1677E">
        <w:rPr>
          <w:color w:val="000000"/>
          <w:sz w:val="24"/>
        </w:rPr>
        <w:t>.</w:t>
      </w:r>
      <w:r w:rsidRPr="00B1677E">
        <w:rPr>
          <w:color w:val="000000"/>
          <w:spacing w:val="8"/>
          <w:sz w:val="24"/>
        </w:rPr>
        <w:t xml:space="preserve"> </w:t>
      </w:r>
      <w:r w:rsidRPr="00B1677E">
        <w:rPr>
          <w:color w:val="000000"/>
          <w:sz w:val="24"/>
        </w:rPr>
        <w:t>(2015).</w:t>
      </w:r>
      <w:r w:rsidRPr="00B1677E">
        <w:rPr>
          <w:color w:val="000000"/>
          <w:spacing w:val="11"/>
          <w:sz w:val="24"/>
        </w:rPr>
        <w:t xml:space="preserve"> </w:t>
      </w:r>
      <w:r w:rsidRPr="00B1677E">
        <w:rPr>
          <w:i/>
          <w:color w:val="000000"/>
          <w:sz w:val="24"/>
        </w:rPr>
        <w:t>Strategi</w:t>
      </w:r>
      <w:r w:rsidRPr="00B1677E">
        <w:rPr>
          <w:i/>
          <w:color w:val="000000"/>
          <w:spacing w:val="8"/>
          <w:sz w:val="24"/>
        </w:rPr>
        <w:t xml:space="preserve"> </w:t>
      </w:r>
      <w:r w:rsidRPr="00B1677E">
        <w:rPr>
          <w:i/>
          <w:color w:val="000000"/>
          <w:sz w:val="24"/>
        </w:rPr>
        <w:t>Pemasaran.</w:t>
      </w:r>
      <w:r w:rsidRPr="00B1677E">
        <w:rPr>
          <w:i/>
          <w:color w:val="000000"/>
          <w:spacing w:val="11"/>
          <w:sz w:val="24"/>
        </w:rPr>
        <w:t xml:space="preserve"> </w:t>
      </w:r>
      <w:r w:rsidRPr="00B1677E">
        <w:rPr>
          <w:color w:val="000000"/>
          <w:sz w:val="24"/>
        </w:rPr>
        <w:t>Yogyakarta:</w:t>
      </w:r>
      <w:r w:rsidRPr="00B1677E">
        <w:rPr>
          <w:color w:val="000000"/>
          <w:spacing w:val="8"/>
          <w:sz w:val="24"/>
        </w:rPr>
        <w:t xml:space="preserve"> </w:t>
      </w:r>
      <w:r w:rsidRPr="00B1677E">
        <w:rPr>
          <w:color w:val="000000"/>
          <w:sz w:val="24"/>
        </w:rPr>
        <w:t>Center</w:t>
      </w:r>
      <w:r w:rsidRPr="00B1677E">
        <w:rPr>
          <w:color w:val="000000"/>
          <w:spacing w:val="10"/>
          <w:sz w:val="24"/>
        </w:rPr>
        <w:t xml:space="preserve"> </w:t>
      </w:r>
      <w:r w:rsidRPr="00B1677E">
        <w:rPr>
          <w:color w:val="000000"/>
          <w:sz w:val="24"/>
        </w:rPr>
        <w:t>For</w:t>
      </w:r>
      <w:r w:rsidRPr="00B1677E">
        <w:rPr>
          <w:color w:val="000000"/>
          <w:spacing w:val="10"/>
          <w:sz w:val="24"/>
        </w:rPr>
        <w:t xml:space="preserve"> </w:t>
      </w:r>
      <w:r w:rsidRPr="00B1677E">
        <w:rPr>
          <w:color w:val="000000"/>
          <w:sz w:val="24"/>
        </w:rPr>
        <w:t>Academic</w:t>
      </w:r>
      <w:r w:rsidRPr="00B1677E">
        <w:rPr>
          <w:color w:val="000000"/>
          <w:spacing w:val="-57"/>
          <w:sz w:val="24"/>
        </w:rPr>
        <w:t xml:space="preserve"> </w:t>
      </w:r>
      <w:r w:rsidRPr="00B1677E">
        <w:rPr>
          <w:color w:val="000000"/>
          <w:sz w:val="24"/>
        </w:rPr>
        <w:t>Publishing</w:t>
      </w:r>
      <w:r w:rsidRPr="00B1677E">
        <w:rPr>
          <w:color w:val="000000"/>
          <w:spacing w:val="-3"/>
          <w:sz w:val="24"/>
        </w:rPr>
        <w:t xml:space="preserve"> </w:t>
      </w:r>
      <w:r w:rsidRPr="00B1677E">
        <w:rPr>
          <w:color w:val="000000"/>
          <w:sz w:val="24"/>
        </w:rPr>
        <w:t>Service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(CAPS).</w:t>
      </w:r>
    </w:p>
    <w:p w:rsidR="00D24E36" w:rsidRPr="00B1677E" w:rsidRDefault="00D24E36" w:rsidP="00D24E36">
      <w:pPr>
        <w:spacing w:before="193"/>
        <w:ind w:left="993" w:right="140" w:hanging="993"/>
        <w:jc w:val="both"/>
        <w:rPr>
          <w:color w:val="000000"/>
        </w:rPr>
      </w:pPr>
      <w:r w:rsidRPr="00B1677E">
        <w:rPr>
          <w:color w:val="000000"/>
          <w:sz w:val="24"/>
        </w:rPr>
        <w:t>Wan, H. L. (2012). Employee Loyalty at the Workplace: The Impact of Japanesse</w:t>
      </w:r>
      <w:r w:rsidRPr="00B1677E">
        <w:rPr>
          <w:color w:val="000000"/>
          <w:spacing w:val="1"/>
          <w:sz w:val="24"/>
        </w:rPr>
        <w:t xml:space="preserve"> </w:t>
      </w:r>
      <w:r w:rsidRPr="00B1677E">
        <w:rPr>
          <w:color w:val="000000"/>
          <w:sz w:val="24"/>
        </w:rPr>
        <w:t xml:space="preserve">Style of Human Resource Management. </w:t>
      </w:r>
      <w:r w:rsidRPr="00B1677E">
        <w:rPr>
          <w:i/>
          <w:color w:val="000000"/>
          <w:sz w:val="24"/>
        </w:rPr>
        <w:t>International Journal of Applied</w:t>
      </w:r>
      <w:r w:rsidRPr="00B1677E">
        <w:rPr>
          <w:i/>
          <w:color w:val="000000"/>
          <w:spacing w:val="1"/>
          <w:sz w:val="24"/>
        </w:rPr>
        <w:t xml:space="preserve"> </w:t>
      </w:r>
      <w:r w:rsidRPr="00B1677E">
        <w:rPr>
          <w:i/>
          <w:color w:val="000000"/>
          <w:sz w:val="24"/>
        </w:rPr>
        <w:t>HRM</w:t>
      </w:r>
      <w:r w:rsidRPr="00B1677E">
        <w:rPr>
          <w:color w:val="000000"/>
          <w:sz w:val="24"/>
        </w:rPr>
        <w:t>,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2.</w:t>
      </w:r>
    </w:p>
    <w:p w:rsidR="00FC733B" w:rsidRDefault="00D24E36" w:rsidP="00D24E36">
      <w:pPr>
        <w:rPr>
          <w:color w:val="000000"/>
          <w:sz w:val="24"/>
          <w:lang w:val="id-ID"/>
        </w:rPr>
      </w:pPr>
      <w:r w:rsidRPr="00740492">
        <w:rPr>
          <w:color w:val="000000"/>
          <w:sz w:val="24"/>
        </w:rPr>
        <w:t>Ziauddin,</w:t>
      </w:r>
      <w:r w:rsidRPr="00740492">
        <w:rPr>
          <w:color w:val="000000"/>
          <w:spacing w:val="-2"/>
          <w:sz w:val="24"/>
        </w:rPr>
        <w:t xml:space="preserve"> </w:t>
      </w:r>
      <w:r w:rsidRPr="00740492">
        <w:rPr>
          <w:color w:val="000000"/>
          <w:sz w:val="24"/>
        </w:rPr>
        <w:t>S.</w:t>
      </w:r>
      <w:r w:rsidRPr="00740492">
        <w:rPr>
          <w:color w:val="000000"/>
          <w:spacing w:val="-1"/>
          <w:sz w:val="24"/>
        </w:rPr>
        <w:t xml:space="preserve"> </w:t>
      </w:r>
      <w:r w:rsidRPr="00740492">
        <w:rPr>
          <w:color w:val="000000"/>
          <w:sz w:val="24"/>
        </w:rPr>
        <w:t>(1996).</w:t>
      </w:r>
      <w:r w:rsidRPr="00740492">
        <w:rPr>
          <w:color w:val="000000"/>
          <w:spacing w:val="-1"/>
          <w:sz w:val="24"/>
        </w:rPr>
        <w:t xml:space="preserve"> </w:t>
      </w:r>
      <w:r w:rsidRPr="00740492">
        <w:rPr>
          <w:i/>
          <w:color w:val="000000"/>
          <w:sz w:val="24"/>
        </w:rPr>
        <w:t>Penelitian</w:t>
      </w:r>
      <w:r w:rsidRPr="00740492">
        <w:rPr>
          <w:i/>
          <w:color w:val="000000"/>
          <w:spacing w:val="-1"/>
          <w:sz w:val="24"/>
        </w:rPr>
        <w:t xml:space="preserve"> </w:t>
      </w:r>
      <w:r w:rsidRPr="00740492">
        <w:rPr>
          <w:i/>
          <w:color w:val="000000"/>
          <w:sz w:val="24"/>
        </w:rPr>
        <w:t>Kuantitatif</w:t>
      </w:r>
      <w:r w:rsidRPr="00740492">
        <w:rPr>
          <w:i/>
          <w:color w:val="000000"/>
          <w:spacing w:val="-1"/>
          <w:sz w:val="24"/>
        </w:rPr>
        <w:t xml:space="preserve"> </w:t>
      </w:r>
      <w:r w:rsidRPr="00740492">
        <w:rPr>
          <w:i/>
          <w:color w:val="000000"/>
          <w:sz w:val="24"/>
        </w:rPr>
        <w:t>dan</w:t>
      </w:r>
      <w:r w:rsidRPr="00740492">
        <w:rPr>
          <w:i/>
          <w:color w:val="000000"/>
          <w:spacing w:val="-1"/>
          <w:sz w:val="24"/>
        </w:rPr>
        <w:t xml:space="preserve"> </w:t>
      </w:r>
      <w:r w:rsidRPr="00740492">
        <w:rPr>
          <w:i/>
          <w:color w:val="000000"/>
          <w:sz w:val="24"/>
        </w:rPr>
        <w:t>Kualitatif.</w:t>
      </w:r>
      <w:r w:rsidRPr="00740492">
        <w:rPr>
          <w:i/>
          <w:color w:val="000000"/>
          <w:spacing w:val="-1"/>
          <w:sz w:val="24"/>
        </w:rPr>
        <w:t xml:space="preserve"> </w:t>
      </w:r>
      <w:r w:rsidRPr="00740492">
        <w:rPr>
          <w:color w:val="000000"/>
          <w:sz w:val="24"/>
        </w:rPr>
        <w:t>Bandung:</w:t>
      </w:r>
      <w:r w:rsidRPr="00740492">
        <w:rPr>
          <w:color w:val="000000"/>
          <w:spacing w:val="-1"/>
          <w:sz w:val="24"/>
        </w:rPr>
        <w:t xml:space="preserve"> </w:t>
      </w:r>
      <w:r w:rsidRPr="00740492">
        <w:rPr>
          <w:color w:val="000000"/>
          <w:sz w:val="24"/>
        </w:rPr>
        <w:t>Mizan,</w:t>
      </w:r>
      <w:r w:rsidRPr="00740492">
        <w:rPr>
          <w:color w:val="000000"/>
          <w:spacing w:val="-1"/>
          <w:sz w:val="24"/>
        </w:rPr>
        <w:t xml:space="preserve"> </w:t>
      </w:r>
      <w:r w:rsidRPr="00740492">
        <w:rPr>
          <w:color w:val="000000"/>
          <w:sz w:val="24"/>
        </w:rPr>
        <w:t>199</w:t>
      </w:r>
    </w:p>
    <w:p w:rsidR="00C00D53" w:rsidRDefault="00C00D53" w:rsidP="00D24E36">
      <w:pPr>
        <w:rPr>
          <w:color w:val="000000"/>
          <w:sz w:val="24"/>
          <w:lang w:val="id-ID"/>
        </w:rPr>
      </w:pPr>
    </w:p>
    <w:p w:rsidR="00C00D53" w:rsidRDefault="00C00D53" w:rsidP="00D24E36">
      <w:pPr>
        <w:rPr>
          <w:lang w:val="id-ID"/>
        </w:rPr>
        <w:sectPr w:rsidR="00C00D53" w:rsidSect="00D24E36"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:rsidR="00C00D53" w:rsidRPr="00B1677E" w:rsidRDefault="00C00D53" w:rsidP="00C00D53">
      <w:pPr>
        <w:spacing w:before="90"/>
        <w:rPr>
          <w:color w:val="000000"/>
        </w:rPr>
      </w:pPr>
      <w:r w:rsidRPr="00B1677E">
        <w:rPr>
          <w:b/>
          <w:color w:val="000000"/>
          <w:sz w:val="24"/>
        </w:rPr>
        <w:lastRenderedPageBreak/>
        <w:t>Lampiran</w:t>
      </w:r>
      <w:r w:rsidRPr="00B1677E">
        <w:rPr>
          <w:b/>
          <w:color w:val="000000"/>
          <w:spacing w:val="-2"/>
          <w:sz w:val="24"/>
        </w:rPr>
        <w:t xml:space="preserve"> </w:t>
      </w:r>
      <w:r w:rsidRPr="00B1677E">
        <w:rPr>
          <w:b/>
          <w:color w:val="000000"/>
          <w:sz w:val="24"/>
        </w:rPr>
        <w:t>1</w:t>
      </w:r>
    </w:p>
    <w:p w:rsidR="00C00D53" w:rsidRPr="00B1677E" w:rsidRDefault="00C00D53" w:rsidP="00C00D53">
      <w:pPr>
        <w:spacing w:before="1"/>
        <w:rPr>
          <w:b/>
          <w:color w:val="000000"/>
          <w:sz w:val="21"/>
          <w:szCs w:val="24"/>
        </w:rPr>
      </w:pPr>
    </w:p>
    <w:p w:rsidR="00C00D53" w:rsidRPr="00B1677E" w:rsidRDefault="00C00D53" w:rsidP="00C00D53">
      <w:pPr>
        <w:numPr>
          <w:ilvl w:val="1"/>
          <w:numId w:val="1"/>
        </w:numPr>
        <w:ind w:right="961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t>KUESIONER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B1677E">
        <w:rPr>
          <w:b/>
          <w:bCs/>
          <w:color w:val="000000"/>
          <w:sz w:val="24"/>
          <w:szCs w:val="24"/>
        </w:rPr>
        <w:t>PENELITIAN</w:t>
      </w:r>
    </w:p>
    <w:p w:rsidR="00C00D53" w:rsidRPr="00B1677E" w:rsidRDefault="00C00D53" w:rsidP="00C00D53">
      <w:pPr>
        <w:numPr>
          <w:ilvl w:val="1"/>
          <w:numId w:val="1"/>
        </w:numPr>
        <w:ind w:left="1086" w:right="961"/>
        <w:jc w:val="center"/>
        <w:outlineLvl w:val="1"/>
        <w:rPr>
          <w:b/>
          <w:bCs/>
          <w:color w:val="000000"/>
          <w:sz w:val="24"/>
          <w:szCs w:val="24"/>
        </w:rPr>
      </w:pPr>
    </w:p>
    <w:p w:rsidR="00C00D53" w:rsidRPr="00B1677E" w:rsidRDefault="00C00D53" w:rsidP="00C00D53">
      <w:pPr>
        <w:spacing w:before="7"/>
        <w:rPr>
          <w:b/>
          <w:color w:val="000000"/>
          <w:sz w:val="12"/>
          <w:szCs w:val="24"/>
        </w:rPr>
      </w:pPr>
    </w:p>
    <w:p w:rsidR="00C00D53" w:rsidRPr="00B1677E" w:rsidRDefault="00C00D53" w:rsidP="00C00D53">
      <w:pPr>
        <w:spacing w:before="90"/>
        <w:ind w:firstLine="426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Responden yang</w:t>
      </w:r>
      <w:r w:rsidRPr="00B1677E">
        <w:rPr>
          <w:color w:val="000000"/>
          <w:spacing w:val="-5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terhormat,</w:t>
      </w:r>
    </w:p>
    <w:p w:rsidR="00C00D53" w:rsidRPr="00B1677E" w:rsidRDefault="00C00D53" w:rsidP="00C00D53">
      <w:pPr>
        <w:ind w:firstLine="426"/>
        <w:jc w:val="both"/>
        <w:rPr>
          <w:color w:val="000000"/>
          <w:sz w:val="26"/>
          <w:szCs w:val="24"/>
        </w:rPr>
      </w:pPr>
    </w:p>
    <w:p w:rsidR="00C00D53" w:rsidRPr="00B1677E" w:rsidRDefault="00C00D53" w:rsidP="00C00D53">
      <w:pPr>
        <w:spacing w:before="177" w:line="360" w:lineRule="auto"/>
        <w:ind w:firstLine="426"/>
        <w:jc w:val="both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Bersama ini saya mengharapkan kesediaan Bapak/Ibu/Sdra/Sdri untuk mengisi</w:t>
      </w:r>
      <w:r w:rsidRPr="00B1677E">
        <w:rPr>
          <w:color w:val="000000"/>
          <w:spacing w:val="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daftar pertanyaan atau pernyataan dalam kuesioner ini dengan tujuan sebagai data</w:t>
      </w:r>
      <w:r w:rsidRPr="00B1677E">
        <w:rPr>
          <w:color w:val="000000"/>
          <w:spacing w:val="-57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untuk penyusunan skripsi dengam judul: Pengaruh Lingkungan Kerja,</w:t>
      </w:r>
      <w:r w:rsidRPr="00B1677E">
        <w:rPr>
          <w:color w:val="000000"/>
          <w:spacing w:val="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Pengembangan Karir, dan Insentif Terhadap Loyalitas Karyawan PT. BPR</w:t>
      </w:r>
      <w:r w:rsidRPr="00B1677E">
        <w:rPr>
          <w:color w:val="000000"/>
          <w:spacing w:val="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Arismentari Ayu Adiwerna Tegal. Atas kesediaan Bapak/Ibu/Sdra/Sdri</w:t>
      </w:r>
      <w:r w:rsidRPr="00B1677E">
        <w:rPr>
          <w:color w:val="000000"/>
          <w:spacing w:val="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menjawabnya dengan sejujurnya dan sebaik-baiknya, saya mengucapkan terima</w:t>
      </w:r>
      <w:r w:rsidRPr="00B1677E">
        <w:rPr>
          <w:color w:val="000000"/>
          <w:spacing w:val="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kasih.</w:t>
      </w:r>
    </w:p>
    <w:p w:rsidR="00C00D53" w:rsidRPr="00B1677E" w:rsidRDefault="00C00D53" w:rsidP="00C00D53">
      <w:pPr>
        <w:spacing w:before="203"/>
        <w:ind w:firstLine="426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KETERANGAN:</w:t>
      </w:r>
    </w:p>
    <w:p w:rsidR="00C00D53" w:rsidRPr="00B1677E" w:rsidRDefault="00C00D53" w:rsidP="00C00D53">
      <w:pPr>
        <w:ind w:firstLine="426"/>
        <w:rPr>
          <w:color w:val="000000"/>
          <w:sz w:val="20"/>
          <w:szCs w:val="24"/>
        </w:rPr>
      </w:pPr>
    </w:p>
    <w:p w:rsidR="00C00D53" w:rsidRPr="00B1677E" w:rsidRDefault="00C00D53" w:rsidP="00C00D53">
      <w:pPr>
        <w:spacing w:before="2"/>
        <w:ind w:firstLine="426"/>
        <w:rPr>
          <w:color w:val="000000"/>
          <w:szCs w:val="24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2416"/>
        <w:gridCol w:w="326"/>
      </w:tblGrid>
      <w:tr w:rsidR="00C00D53" w:rsidRPr="00A1634E" w:rsidTr="00064C43">
        <w:trPr>
          <w:trHeight w:val="509"/>
        </w:trPr>
        <w:tc>
          <w:tcPr>
            <w:tcW w:w="654" w:type="dxa"/>
            <w:shd w:val="clear" w:color="auto" w:fill="auto"/>
          </w:tcPr>
          <w:p w:rsidR="00C00D53" w:rsidRPr="00B1677E" w:rsidRDefault="00C00D53" w:rsidP="00064C43">
            <w:pPr>
              <w:spacing w:line="266" w:lineRule="exac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SS</w:t>
            </w:r>
          </w:p>
        </w:tc>
        <w:tc>
          <w:tcPr>
            <w:tcW w:w="2416" w:type="dxa"/>
            <w:shd w:val="clear" w:color="auto" w:fill="auto"/>
          </w:tcPr>
          <w:p w:rsidR="00C00D53" w:rsidRPr="00B1677E" w:rsidRDefault="00C00D53" w:rsidP="00064C43">
            <w:pPr>
              <w:spacing w:line="266" w:lineRule="exac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: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Sangat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Setuju</w:t>
            </w:r>
          </w:p>
        </w:tc>
        <w:tc>
          <w:tcPr>
            <w:tcW w:w="326" w:type="dxa"/>
            <w:shd w:val="clear" w:color="auto" w:fill="auto"/>
          </w:tcPr>
          <w:p w:rsidR="00C00D53" w:rsidRPr="00B1677E" w:rsidRDefault="00C00D53" w:rsidP="00064C43">
            <w:pPr>
              <w:spacing w:line="266" w:lineRule="exact"/>
              <w:ind w:firstLine="4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</w:tr>
      <w:tr w:rsidR="00C00D53" w:rsidRPr="00A1634E" w:rsidTr="00064C43">
        <w:trPr>
          <w:trHeight w:val="752"/>
        </w:trPr>
        <w:tc>
          <w:tcPr>
            <w:tcW w:w="654" w:type="dxa"/>
            <w:shd w:val="clear" w:color="auto" w:fill="auto"/>
          </w:tcPr>
          <w:p w:rsidR="00C00D53" w:rsidRPr="00B1677E" w:rsidRDefault="00C00D53" w:rsidP="00064C43">
            <w:pPr>
              <w:spacing w:before="233"/>
              <w:rPr>
                <w:color w:val="000000"/>
              </w:rPr>
            </w:pPr>
            <w:r w:rsidRPr="00B1677E">
              <w:rPr>
                <w:color w:val="000000"/>
                <w:w w:val="99"/>
                <w:sz w:val="24"/>
              </w:rPr>
              <w:t>S</w:t>
            </w:r>
          </w:p>
        </w:tc>
        <w:tc>
          <w:tcPr>
            <w:tcW w:w="2416" w:type="dxa"/>
            <w:shd w:val="clear" w:color="auto" w:fill="auto"/>
          </w:tcPr>
          <w:p w:rsidR="00C00D53" w:rsidRPr="00B1677E" w:rsidRDefault="00C00D53" w:rsidP="00064C43">
            <w:pPr>
              <w:spacing w:before="23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: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Setuju</w:t>
            </w:r>
          </w:p>
        </w:tc>
        <w:tc>
          <w:tcPr>
            <w:tcW w:w="326" w:type="dxa"/>
            <w:shd w:val="clear" w:color="auto" w:fill="auto"/>
          </w:tcPr>
          <w:p w:rsidR="00C00D53" w:rsidRPr="00B1677E" w:rsidRDefault="00C00D53" w:rsidP="00064C43">
            <w:pPr>
              <w:spacing w:before="233"/>
              <w:ind w:firstLine="4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</w:tr>
      <w:tr w:rsidR="00C00D53" w:rsidRPr="00A1634E" w:rsidTr="00064C43">
        <w:trPr>
          <w:trHeight w:val="751"/>
        </w:trPr>
        <w:tc>
          <w:tcPr>
            <w:tcW w:w="654" w:type="dxa"/>
            <w:shd w:val="clear" w:color="auto" w:fill="auto"/>
          </w:tcPr>
          <w:p w:rsidR="00C00D53" w:rsidRPr="00B1677E" w:rsidRDefault="00C00D53" w:rsidP="00064C43">
            <w:pPr>
              <w:spacing w:before="23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KS</w:t>
            </w:r>
          </w:p>
        </w:tc>
        <w:tc>
          <w:tcPr>
            <w:tcW w:w="2416" w:type="dxa"/>
            <w:shd w:val="clear" w:color="auto" w:fill="auto"/>
          </w:tcPr>
          <w:p w:rsidR="00C00D53" w:rsidRPr="00B1677E" w:rsidRDefault="00C00D53" w:rsidP="00064C43">
            <w:pPr>
              <w:spacing w:before="23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: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Kurang</w:t>
            </w:r>
            <w:r w:rsidRPr="00B1677E">
              <w:rPr>
                <w:color w:val="000000"/>
                <w:spacing w:val="-3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Setuju</w:t>
            </w:r>
          </w:p>
        </w:tc>
        <w:tc>
          <w:tcPr>
            <w:tcW w:w="326" w:type="dxa"/>
            <w:shd w:val="clear" w:color="auto" w:fill="auto"/>
          </w:tcPr>
          <w:p w:rsidR="00C00D53" w:rsidRPr="00B1677E" w:rsidRDefault="00C00D53" w:rsidP="00064C43">
            <w:pPr>
              <w:spacing w:before="232"/>
              <w:ind w:firstLine="4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</w:tr>
      <w:tr w:rsidR="00C00D53" w:rsidRPr="00A1634E" w:rsidTr="00064C43">
        <w:trPr>
          <w:trHeight w:val="751"/>
        </w:trPr>
        <w:tc>
          <w:tcPr>
            <w:tcW w:w="654" w:type="dxa"/>
            <w:shd w:val="clear" w:color="auto" w:fill="auto"/>
          </w:tcPr>
          <w:p w:rsidR="00C00D53" w:rsidRPr="00B1677E" w:rsidRDefault="00C00D53" w:rsidP="00064C43">
            <w:pPr>
              <w:spacing w:before="23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TS</w:t>
            </w:r>
          </w:p>
        </w:tc>
        <w:tc>
          <w:tcPr>
            <w:tcW w:w="2416" w:type="dxa"/>
            <w:shd w:val="clear" w:color="auto" w:fill="auto"/>
          </w:tcPr>
          <w:p w:rsidR="00C00D53" w:rsidRPr="00B1677E" w:rsidRDefault="00C00D53" w:rsidP="00064C43">
            <w:pPr>
              <w:spacing w:before="23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: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Tidak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Setuju</w:t>
            </w:r>
          </w:p>
        </w:tc>
        <w:tc>
          <w:tcPr>
            <w:tcW w:w="326" w:type="dxa"/>
            <w:shd w:val="clear" w:color="auto" w:fill="auto"/>
          </w:tcPr>
          <w:p w:rsidR="00C00D53" w:rsidRPr="00B1677E" w:rsidRDefault="00C00D53" w:rsidP="00064C43">
            <w:pPr>
              <w:spacing w:before="232"/>
              <w:ind w:firstLine="4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</w:tr>
      <w:tr w:rsidR="00C00D53" w:rsidRPr="00A1634E" w:rsidTr="00064C43">
        <w:trPr>
          <w:trHeight w:val="508"/>
        </w:trPr>
        <w:tc>
          <w:tcPr>
            <w:tcW w:w="654" w:type="dxa"/>
            <w:shd w:val="clear" w:color="auto" w:fill="auto"/>
          </w:tcPr>
          <w:p w:rsidR="00C00D53" w:rsidRPr="00B1677E" w:rsidRDefault="00C00D53" w:rsidP="00064C43">
            <w:pPr>
              <w:spacing w:before="233" w:line="256" w:lineRule="exac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STS</w:t>
            </w:r>
          </w:p>
        </w:tc>
        <w:tc>
          <w:tcPr>
            <w:tcW w:w="2416" w:type="dxa"/>
            <w:shd w:val="clear" w:color="auto" w:fill="auto"/>
          </w:tcPr>
          <w:p w:rsidR="00C00D53" w:rsidRPr="00B1677E" w:rsidRDefault="00C00D53" w:rsidP="00064C43">
            <w:pPr>
              <w:spacing w:before="233" w:line="256" w:lineRule="exac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: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Sangat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Tidak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Setuju</w:t>
            </w:r>
          </w:p>
        </w:tc>
        <w:tc>
          <w:tcPr>
            <w:tcW w:w="326" w:type="dxa"/>
            <w:shd w:val="clear" w:color="auto" w:fill="auto"/>
          </w:tcPr>
          <w:p w:rsidR="00C00D53" w:rsidRPr="00B1677E" w:rsidRDefault="00C00D53" w:rsidP="00064C43">
            <w:pPr>
              <w:spacing w:before="233" w:line="256" w:lineRule="exact"/>
              <w:ind w:firstLine="4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</w:tr>
    </w:tbl>
    <w:p w:rsidR="00C00D53" w:rsidRPr="00B1677E" w:rsidRDefault="00C00D53" w:rsidP="00C00D53">
      <w:pPr>
        <w:ind w:firstLine="426"/>
        <w:rPr>
          <w:color w:val="000000"/>
          <w:sz w:val="20"/>
          <w:szCs w:val="24"/>
        </w:rPr>
      </w:pPr>
    </w:p>
    <w:p w:rsidR="00C00D53" w:rsidRPr="00B1677E" w:rsidRDefault="00C00D53" w:rsidP="00C00D53">
      <w:pPr>
        <w:ind w:firstLine="426"/>
        <w:rPr>
          <w:color w:val="000000"/>
          <w:sz w:val="17"/>
          <w:szCs w:val="24"/>
        </w:rPr>
      </w:pPr>
    </w:p>
    <w:p w:rsidR="00C00D53" w:rsidRPr="00B1677E" w:rsidRDefault="00C00D53" w:rsidP="00C00D53">
      <w:pPr>
        <w:spacing w:before="69"/>
        <w:ind w:firstLine="426"/>
        <w:rPr>
          <w:color w:val="000000"/>
          <w:sz w:val="24"/>
          <w:szCs w:val="24"/>
        </w:rPr>
      </w:pPr>
      <w:r w:rsidRPr="00B1677E">
        <w:rPr>
          <w:color w:val="000000"/>
          <w:position w:val="1"/>
          <w:sz w:val="24"/>
          <w:szCs w:val="24"/>
        </w:rPr>
        <w:t>Isilah</w:t>
      </w:r>
      <w:r w:rsidRPr="00B1677E">
        <w:rPr>
          <w:color w:val="000000"/>
          <w:spacing w:val="-1"/>
          <w:position w:val="1"/>
          <w:sz w:val="24"/>
          <w:szCs w:val="24"/>
        </w:rPr>
        <w:t xml:space="preserve"> </w:t>
      </w:r>
      <w:r w:rsidRPr="00B1677E">
        <w:rPr>
          <w:color w:val="000000"/>
          <w:position w:val="1"/>
          <w:sz w:val="24"/>
          <w:szCs w:val="24"/>
        </w:rPr>
        <w:t>kuesioner</w:t>
      </w:r>
      <w:r w:rsidRPr="00B1677E">
        <w:rPr>
          <w:color w:val="000000"/>
          <w:spacing w:val="-1"/>
          <w:position w:val="1"/>
          <w:sz w:val="24"/>
          <w:szCs w:val="24"/>
        </w:rPr>
        <w:t xml:space="preserve"> </w:t>
      </w:r>
      <w:r w:rsidRPr="00B1677E">
        <w:rPr>
          <w:color w:val="000000"/>
          <w:position w:val="1"/>
          <w:sz w:val="24"/>
          <w:szCs w:val="24"/>
        </w:rPr>
        <w:t>ini</w:t>
      </w:r>
      <w:r w:rsidRPr="00B1677E">
        <w:rPr>
          <w:color w:val="000000"/>
          <w:spacing w:val="-1"/>
          <w:position w:val="1"/>
          <w:sz w:val="24"/>
          <w:szCs w:val="24"/>
        </w:rPr>
        <w:t xml:space="preserve"> </w:t>
      </w:r>
      <w:r w:rsidRPr="00B1677E">
        <w:rPr>
          <w:color w:val="000000"/>
          <w:position w:val="1"/>
          <w:sz w:val="24"/>
          <w:szCs w:val="24"/>
        </w:rPr>
        <w:t>dengan tanda</w:t>
      </w:r>
      <w:r w:rsidRPr="00B1677E">
        <w:rPr>
          <w:color w:val="000000"/>
          <w:spacing w:val="-3"/>
          <w:position w:val="1"/>
          <w:sz w:val="24"/>
          <w:szCs w:val="24"/>
        </w:rPr>
        <w:t xml:space="preserve"> </w:t>
      </w:r>
      <w:r w:rsidRPr="00B1677E">
        <w:rPr>
          <w:color w:val="000000"/>
          <w:position w:val="1"/>
          <w:sz w:val="24"/>
          <w:szCs w:val="24"/>
        </w:rPr>
        <w:t>(</w:t>
      </w:r>
      <w:r>
        <w:rPr>
          <w:noProof/>
          <w:color w:val="000000"/>
          <w:spacing w:val="2"/>
          <w:sz w:val="24"/>
          <w:szCs w:val="24"/>
          <w:lang w:val="id-ID" w:eastAsia="id-ID"/>
        </w:rPr>
        <w:drawing>
          <wp:inline distT="0" distB="0" distL="0" distR="0" wp14:anchorId="4042A5B1" wp14:editId="57DB3BC9">
            <wp:extent cx="10477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6" t="-417" r="-606" b="-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7E">
        <w:rPr>
          <w:color w:val="000000"/>
          <w:position w:val="1"/>
          <w:sz w:val="24"/>
          <w:szCs w:val="24"/>
        </w:rPr>
        <w:t>)</w:t>
      </w:r>
      <w:r w:rsidRPr="00B1677E">
        <w:rPr>
          <w:color w:val="000000"/>
          <w:spacing w:val="-1"/>
          <w:position w:val="1"/>
          <w:sz w:val="24"/>
          <w:szCs w:val="24"/>
        </w:rPr>
        <w:t xml:space="preserve"> </w:t>
      </w:r>
      <w:r w:rsidRPr="00B1677E">
        <w:rPr>
          <w:color w:val="000000"/>
          <w:position w:val="1"/>
          <w:sz w:val="24"/>
          <w:szCs w:val="24"/>
        </w:rPr>
        <w:t>pada</w:t>
      </w:r>
      <w:r w:rsidRPr="00B1677E">
        <w:rPr>
          <w:color w:val="000000"/>
          <w:spacing w:val="-2"/>
          <w:position w:val="1"/>
          <w:sz w:val="24"/>
          <w:szCs w:val="24"/>
        </w:rPr>
        <w:t xml:space="preserve"> </w:t>
      </w:r>
      <w:r w:rsidRPr="00B1677E">
        <w:rPr>
          <w:color w:val="000000"/>
          <w:position w:val="1"/>
          <w:sz w:val="24"/>
          <w:szCs w:val="24"/>
        </w:rPr>
        <w:t>kolom</w:t>
      </w:r>
      <w:r w:rsidRPr="00B1677E">
        <w:rPr>
          <w:color w:val="000000"/>
          <w:spacing w:val="3"/>
          <w:position w:val="1"/>
          <w:sz w:val="24"/>
          <w:szCs w:val="24"/>
        </w:rPr>
        <w:t xml:space="preserve"> </w:t>
      </w:r>
      <w:r w:rsidRPr="00B1677E">
        <w:rPr>
          <w:color w:val="000000"/>
          <w:position w:val="1"/>
          <w:sz w:val="24"/>
          <w:szCs w:val="24"/>
        </w:rPr>
        <w:t>yang</w:t>
      </w:r>
      <w:r w:rsidRPr="00B1677E">
        <w:rPr>
          <w:color w:val="000000"/>
          <w:spacing w:val="-4"/>
          <w:position w:val="1"/>
          <w:sz w:val="24"/>
          <w:szCs w:val="24"/>
        </w:rPr>
        <w:t xml:space="preserve"> </w:t>
      </w:r>
      <w:r w:rsidRPr="00B1677E">
        <w:rPr>
          <w:color w:val="000000"/>
          <w:position w:val="1"/>
          <w:sz w:val="24"/>
          <w:szCs w:val="24"/>
        </w:rPr>
        <w:t>tersedia.</w:t>
      </w: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Default="00C00D53" w:rsidP="00C00D53">
      <w:pPr>
        <w:spacing w:before="56"/>
        <w:ind w:right="956"/>
        <w:rPr>
          <w:rFonts w:ascii="Calibri" w:hAnsi="Calibri" w:cs="Calibri"/>
          <w:color w:val="000000"/>
          <w:lang w:val="id-ID"/>
        </w:rPr>
      </w:pPr>
    </w:p>
    <w:p w:rsidR="00C00D53" w:rsidRPr="002D7723" w:rsidRDefault="00C00D53" w:rsidP="00C00D53">
      <w:pPr>
        <w:spacing w:before="56"/>
        <w:ind w:right="956"/>
        <w:rPr>
          <w:rFonts w:ascii="Calibri" w:hAnsi="Calibri" w:cs="Calibri"/>
          <w:color w:val="000000"/>
          <w:lang w:val="id-ID"/>
        </w:rPr>
      </w:pPr>
    </w:p>
    <w:p w:rsidR="00C00D53" w:rsidRPr="00B1677E" w:rsidRDefault="00C00D53" w:rsidP="00C00D53">
      <w:pPr>
        <w:rPr>
          <w:rFonts w:ascii="Calibri" w:hAnsi="Calibri" w:cs="Calibri"/>
          <w:color w:val="000000"/>
          <w:sz w:val="20"/>
          <w:szCs w:val="24"/>
        </w:rPr>
      </w:pPr>
    </w:p>
    <w:tbl>
      <w:tblPr>
        <w:tblW w:w="7833" w:type="dxa"/>
        <w:tblInd w:w="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958"/>
        <w:gridCol w:w="846"/>
        <w:gridCol w:w="850"/>
        <w:gridCol w:w="850"/>
        <w:gridCol w:w="848"/>
        <w:gridCol w:w="883"/>
      </w:tblGrid>
      <w:tr w:rsidR="00C00D53" w:rsidRPr="00A1634E" w:rsidTr="00064C43">
        <w:trPr>
          <w:trHeight w:val="433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433641" w:rsidRDefault="00C00D53" w:rsidP="00064C43">
            <w:pPr>
              <w:spacing w:before="1"/>
              <w:rPr>
                <w:color w:val="000000"/>
                <w:lang w:val="id-ID"/>
              </w:rPr>
            </w:pP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5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C00D53" w:rsidRPr="00B1677E" w:rsidRDefault="00C00D53" w:rsidP="00064C43">
            <w:pPr>
              <w:spacing w:before="1"/>
              <w:ind w:left="635"/>
              <w:rPr>
                <w:color w:val="000000"/>
              </w:rPr>
            </w:pPr>
            <w:r w:rsidRPr="00B1677E">
              <w:rPr>
                <w:b/>
                <w:color w:val="000000"/>
                <w:sz w:val="24"/>
              </w:rPr>
              <w:t>PERNYATAAN</w:t>
            </w:r>
          </w:p>
        </w:tc>
        <w:tc>
          <w:tcPr>
            <w:tcW w:w="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55" w:line="259" w:lineRule="exact"/>
              <w:ind w:left="1430" w:right="1430"/>
              <w:jc w:val="center"/>
              <w:rPr>
                <w:color w:val="000000"/>
              </w:rPr>
            </w:pPr>
            <w:r w:rsidRPr="00B1677E">
              <w:rPr>
                <w:b/>
                <w:color w:val="000000"/>
                <w:sz w:val="24"/>
              </w:rPr>
              <w:t>PENILAIAN</w:t>
            </w:r>
          </w:p>
        </w:tc>
      </w:tr>
      <w:tr w:rsidR="00C00D53" w:rsidRPr="00A1634E" w:rsidTr="00064C43">
        <w:trPr>
          <w:trHeight w:val="436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b/>
                <w:color w:val="000000"/>
                <w:sz w:val="2"/>
                <w:szCs w:val="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57" w:line="259" w:lineRule="exact"/>
              <w:ind w:left="267" w:right="261"/>
              <w:jc w:val="center"/>
              <w:rPr>
                <w:color w:val="000000"/>
              </w:rPr>
            </w:pPr>
            <w:r w:rsidRPr="00B1677E">
              <w:rPr>
                <w:b/>
                <w:color w:val="000000"/>
                <w:sz w:val="24"/>
              </w:rPr>
              <w:t>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57" w:line="259" w:lineRule="exact"/>
              <w:jc w:val="center"/>
              <w:rPr>
                <w:color w:val="000000"/>
              </w:rPr>
            </w:pPr>
            <w:r w:rsidRPr="00B1677E">
              <w:rPr>
                <w:b/>
                <w:color w:val="000000"/>
                <w:w w:val="99"/>
                <w:sz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57" w:line="259" w:lineRule="exact"/>
              <w:ind w:left="261"/>
              <w:rPr>
                <w:color w:val="000000"/>
              </w:rPr>
            </w:pPr>
            <w:r w:rsidRPr="00B1677E">
              <w:rPr>
                <w:b/>
                <w:color w:val="000000"/>
                <w:sz w:val="24"/>
              </w:rPr>
              <w:t>KS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57" w:line="259" w:lineRule="exact"/>
              <w:ind w:left="270"/>
              <w:rPr>
                <w:color w:val="000000"/>
              </w:rPr>
            </w:pPr>
            <w:r w:rsidRPr="00B1677E">
              <w:rPr>
                <w:b/>
                <w:color w:val="000000"/>
                <w:sz w:val="24"/>
              </w:rPr>
              <w:t>TS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57" w:line="259" w:lineRule="exact"/>
              <w:ind w:left="213"/>
              <w:rPr>
                <w:color w:val="000000"/>
              </w:rPr>
            </w:pPr>
            <w:r w:rsidRPr="00B1677E">
              <w:rPr>
                <w:b/>
                <w:color w:val="000000"/>
                <w:sz w:val="24"/>
              </w:rPr>
              <w:t>STS</w:t>
            </w:r>
          </w:p>
        </w:tc>
      </w:tr>
    </w:tbl>
    <w:p w:rsidR="00C00D53" w:rsidRPr="00B1677E" w:rsidRDefault="00C00D53" w:rsidP="00C00D53">
      <w:pPr>
        <w:numPr>
          <w:ilvl w:val="1"/>
          <w:numId w:val="1"/>
        </w:numPr>
        <w:spacing w:before="155" w:after="3"/>
        <w:ind w:left="1230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t>Variabel</w:t>
      </w:r>
      <w:r w:rsidRPr="00B1677E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B1677E">
        <w:rPr>
          <w:b/>
          <w:bCs/>
          <w:color w:val="000000"/>
          <w:sz w:val="24"/>
          <w:szCs w:val="24"/>
        </w:rPr>
        <w:t>Loyalitas karyawan</w:t>
      </w: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955"/>
        <w:gridCol w:w="848"/>
        <w:gridCol w:w="850"/>
        <w:gridCol w:w="850"/>
        <w:gridCol w:w="848"/>
        <w:gridCol w:w="883"/>
      </w:tblGrid>
      <w:tr w:rsidR="00C00D53" w:rsidRPr="00A1634E" w:rsidTr="00064C43">
        <w:trPr>
          <w:trHeight w:val="63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73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Saya selalu mentaati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pacing w:val="-1"/>
                <w:sz w:val="24"/>
              </w:rPr>
              <w:t>peraturan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perusahaan.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56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atLeast"/>
              <w:ind w:left="107" w:right="10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Saya selalu mentaati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perintah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atasan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dengan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baik.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8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44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Saya</w:t>
            </w:r>
            <w:r w:rsidRPr="00B1677E">
              <w:rPr>
                <w:color w:val="000000"/>
                <w:spacing w:val="-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selalu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mentaati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jam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kerja</w:t>
            </w:r>
            <w:r w:rsidRPr="00B1677E">
              <w:rPr>
                <w:color w:val="000000"/>
                <w:spacing w:val="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yang</w:t>
            </w:r>
            <w:r w:rsidRPr="00B1677E">
              <w:rPr>
                <w:color w:val="000000"/>
                <w:spacing w:val="-4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ditentukan</w:t>
            </w:r>
          </w:p>
          <w:p w:rsidR="00C00D53" w:rsidRPr="00B1677E" w:rsidRDefault="00C00D53" w:rsidP="00064C43">
            <w:pPr>
              <w:spacing w:line="262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perusahaan.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837"/>
        </w:trPr>
        <w:tc>
          <w:tcPr>
            <w:tcW w:w="5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5" w:lineRule="exact"/>
              <w:ind w:right="2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169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Saya dapat menyelesaikan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tugas</w:t>
            </w:r>
            <w:r w:rsidRPr="00B1677E">
              <w:rPr>
                <w:color w:val="000000"/>
                <w:spacing w:val="-5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dengan</w:t>
            </w:r>
            <w:r w:rsidRPr="00B1677E">
              <w:rPr>
                <w:color w:val="000000"/>
                <w:spacing w:val="-4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baik</w:t>
            </w:r>
            <w:r w:rsidRPr="00B1677E">
              <w:rPr>
                <w:color w:val="000000"/>
                <w:spacing w:val="-4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dan</w:t>
            </w:r>
            <w:r w:rsidRPr="00B1677E">
              <w:rPr>
                <w:color w:val="000000"/>
                <w:spacing w:val="-4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tepat</w:t>
            </w:r>
          </w:p>
          <w:p w:rsidR="00C00D53" w:rsidRPr="00B1677E" w:rsidRDefault="00C00D53" w:rsidP="00064C43">
            <w:pPr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waktu.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82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19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Saya dapat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menjaga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fasilitas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perusahaan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dengan</w:t>
            </w: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baik.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82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56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Saya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mengikuti</w:t>
            </w:r>
            <w:r w:rsidRPr="00B1677E">
              <w:rPr>
                <w:color w:val="000000"/>
                <w:spacing w:val="-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seluruh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kegiatan</w:t>
            </w:r>
            <w:r w:rsidRPr="00B1677E">
              <w:rPr>
                <w:color w:val="000000"/>
                <w:spacing w:val="-5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yang</w:t>
            </w:r>
            <w:r w:rsidRPr="00B1677E">
              <w:rPr>
                <w:color w:val="000000"/>
                <w:spacing w:val="-1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diadakan</w:t>
            </w: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perusahaan.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57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33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Saya</w:t>
            </w:r>
            <w:r w:rsidRPr="00B1677E">
              <w:rPr>
                <w:color w:val="000000"/>
                <w:spacing w:val="-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dapat</w:t>
            </w:r>
            <w:r w:rsidRPr="00B1677E">
              <w:rPr>
                <w:color w:val="000000"/>
                <w:spacing w:val="-5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menjaga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nama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baik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perusahaan.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22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Saya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selalu</w:t>
            </w:r>
            <w:r w:rsidRPr="00B1677E">
              <w:rPr>
                <w:color w:val="000000"/>
                <w:spacing w:val="-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mengutamakan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kepentingan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perusahaan</w:t>
            </w:r>
          </w:p>
          <w:p w:rsidR="00C00D53" w:rsidRPr="00B1677E" w:rsidRDefault="00C00D53" w:rsidP="00064C43">
            <w:pPr>
              <w:spacing w:line="270" w:lineRule="atLeast"/>
              <w:ind w:left="107" w:right="767"/>
              <w:rPr>
                <w:color w:val="000000"/>
              </w:rPr>
            </w:pPr>
            <w:r w:rsidRPr="00B1677E">
              <w:rPr>
                <w:color w:val="000000"/>
                <w:spacing w:val="-1"/>
                <w:sz w:val="24"/>
              </w:rPr>
              <w:t xml:space="preserve">daripada </w:t>
            </w:r>
            <w:r w:rsidRPr="00B1677E">
              <w:rPr>
                <w:color w:val="000000"/>
                <w:sz w:val="24"/>
              </w:rPr>
              <w:t>kepentingan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pribadi.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2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369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Saya selalu melaporkan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setiap</w:t>
            </w:r>
            <w:r w:rsidRPr="00B1677E">
              <w:rPr>
                <w:color w:val="000000"/>
                <w:spacing w:val="-10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permasalahan</w:t>
            </w:r>
            <w:r w:rsidRPr="00B1677E">
              <w:rPr>
                <w:color w:val="000000"/>
                <w:spacing w:val="-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yang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terjadi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di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perusahaan</w:t>
            </w: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kepada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atasan.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8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16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23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Saya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mampu</w:t>
            </w:r>
            <w:r w:rsidRPr="00B1677E">
              <w:rPr>
                <w:color w:val="000000"/>
                <w:spacing w:val="-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berpartisipasi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dalam memajukan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perusahaan.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</w:tbl>
    <w:p w:rsidR="00C00D53" w:rsidRPr="00B1677E" w:rsidRDefault="00C00D53" w:rsidP="00C00D53">
      <w:pPr>
        <w:spacing w:before="155" w:after="3"/>
        <w:ind w:left="1290"/>
        <w:rPr>
          <w:color w:val="000000"/>
        </w:rPr>
      </w:pPr>
      <w:r w:rsidRPr="00B1677E">
        <w:rPr>
          <w:b/>
          <w:color w:val="000000"/>
          <w:sz w:val="24"/>
        </w:rPr>
        <w:t>Variabel</w:t>
      </w:r>
      <w:r w:rsidRPr="00B1677E">
        <w:rPr>
          <w:b/>
          <w:color w:val="000000"/>
          <w:spacing w:val="-3"/>
          <w:sz w:val="24"/>
        </w:rPr>
        <w:t xml:space="preserve"> </w:t>
      </w:r>
      <w:r w:rsidRPr="00B1677E">
        <w:rPr>
          <w:b/>
          <w:color w:val="000000"/>
          <w:sz w:val="24"/>
        </w:rPr>
        <w:t>Lingkungan</w:t>
      </w:r>
      <w:r w:rsidRPr="00B1677E">
        <w:rPr>
          <w:b/>
          <w:color w:val="000000"/>
          <w:spacing w:val="-2"/>
          <w:sz w:val="24"/>
        </w:rPr>
        <w:t xml:space="preserve"> </w:t>
      </w:r>
      <w:r w:rsidRPr="00B1677E">
        <w:rPr>
          <w:b/>
          <w:color w:val="000000"/>
          <w:sz w:val="24"/>
        </w:rPr>
        <w:t>Kerja</w:t>
      </w: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955"/>
        <w:gridCol w:w="848"/>
        <w:gridCol w:w="850"/>
        <w:gridCol w:w="850"/>
        <w:gridCol w:w="848"/>
        <w:gridCol w:w="883"/>
      </w:tblGrid>
      <w:tr w:rsidR="00C00D53" w:rsidRPr="00A1634E" w:rsidTr="00064C43">
        <w:trPr>
          <w:trHeight w:val="83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38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Tempat kerja di PT. BPR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Arismentari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Ayu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nyaman</w:t>
            </w:r>
          </w:p>
          <w:p w:rsidR="00C00D53" w:rsidRPr="00B1677E" w:rsidRDefault="00C00D53" w:rsidP="00064C43">
            <w:pPr>
              <w:spacing w:line="273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untuk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bekerja.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82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9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Peralatan kantor di PT. BPR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Arismentari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Ayu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memadai</w:t>
            </w: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untuk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bekerja.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83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27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Fasilitas di di PT. BPR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Arismentari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Ayu</w:t>
            </w:r>
            <w:r w:rsidRPr="00B1677E">
              <w:rPr>
                <w:color w:val="000000"/>
                <w:spacing w:val="-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memadai</w:t>
            </w:r>
          </w:p>
          <w:p w:rsidR="00C00D53" w:rsidRPr="00B1677E" w:rsidRDefault="00C00D53" w:rsidP="00064C43">
            <w:pPr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dan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memuaskan.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</w:tbl>
    <w:p w:rsidR="00C00D53" w:rsidRPr="002D7723" w:rsidRDefault="00C00D53" w:rsidP="00C00D53">
      <w:pPr>
        <w:spacing w:before="10" w:after="1"/>
        <w:rPr>
          <w:b/>
          <w:color w:val="000000"/>
          <w:sz w:val="12"/>
          <w:szCs w:val="24"/>
          <w:lang w:val="id-ID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955"/>
        <w:gridCol w:w="848"/>
        <w:gridCol w:w="850"/>
        <w:gridCol w:w="850"/>
        <w:gridCol w:w="848"/>
        <w:gridCol w:w="883"/>
      </w:tblGrid>
      <w:tr w:rsidR="00C00D53" w:rsidRPr="00A1634E" w:rsidTr="00064C43">
        <w:trPr>
          <w:trHeight w:val="1103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116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menyediakan sarana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angkutan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untuk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kepentingan</w:t>
            </w: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perusahaan.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83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Hubungan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antar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rekan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kerja</w:t>
            </w:r>
          </w:p>
          <w:p w:rsidR="00C00D53" w:rsidRPr="00B1677E" w:rsidRDefault="00C00D53" w:rsidP="00064C43">
            <w:pPr>
              <w:spacing w:line="270" w:lineRule="atLeast"/>
              <w:ind w:left="107" w:right="28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di</w:t>
            </w:r>
            <w:r w:rsidRPr="00B1677E">
              <w:rPr>
                <w:color w:val="000000"/>
                <w:spacing w:val="-5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di</w:t>
            </w:r>
            <w:r w:rsidRPr="00B1677E">
              <w:rPr>
                <w:color w:val="000000"/>
                <w:spacing w:val="-4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PT.</w:t>
            </w:r>
            <w:r w:rsidRPr="00B1677E">
              <w:rPr>
                <w:color w:val="000000"/>
                <w:spacing w:val="-4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BPR</w:t>
            </w:r>
            <w:r w:rsidRPr="00B1677E">
              <w:rPr>
                <w:color w:val="000000"/>
                <w:spacing w:val="-4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Arismentari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Ayu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baik dan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harmonis.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33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Hubungan atasan dengan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karyawan di PT. BPR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Arismentari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Ayu</w:t>
            </w:r>
            <w:r w:rsidRPr="00B1677E">
              <w:rPr>
                <w:color w:val="000000"/>
                <w:spacing w:val="-5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baik</w:t>
            </w:r>
            <w:r w:rsidRPr="00B1677E">
              <w:rPr>
                <w:color w:val="000000"/>
                <w:spacing w:val="-5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dan</w:t>
            </w: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harmonis.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83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Kerjasama</w:t>
            </w:r>
            <w:r w:rsidRPr="00B1677E">
              <w:rPr>
                <w:color w:val="000000"/>
                <w:spacing w:val="-3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antar</w:t>
            </w:r>
            <w:r w:rsidRPr="00B1677E">
              <w:rPr>
                <w:color w:val="000000"/>
                <w:spacing w:val="-3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karyawan</w:t>
            </w:r>
          </w:p>
          <w:p w:rsidR="00C00D53" w:rsidRPr="00B1677E" w:rsidRDefault="00C00D53" w:rsidP="00064C43">
            <w:pPr>
              <w:spacing w:line="270" w:lineRule="atLeast"/>
              <w:ind w:left="107" w:right="52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di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PT.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BPR</w:t>
            </w:r>
            <w:r w:rsidRPr="00B1677E">
              <w:rPr>
                <w:color w:val="000000"/>
                <w:spacing w:val="-5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Arismentari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Ayu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sudah baik.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</w:tbl>
    <w:p w:rsidR="00C00D53" w:rsidRPr="00B1677E" w:rsidRDefault="00C00D53" w:rsidP="00C00D53">
      <w:pPr>
        <w:numPr>
          <w:ilvl w:val="1"/>
          <w:numId w:val="1"/>
        </w:numPr>
        <w:spacing w:line="273" w:lineRule="exact"/>
        <w:ind w:left="1138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t>Variabel</w:t>
      </w:r>
      <w:r w:rsidRPr="00B1677E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B1677E">
        <w:rPr>
          <w:b/>
          <w:bCs/>
          <w:color w:val="000000"/>
          <w:sz w:val="24"/>
          <w:szCs w:val="24"/>
        </w:rPr>
        <w:t>Pengembangan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B1677E">
        <w:rPr>
          <w:b/>
          <w:bCs/>
          <w:color w:val="000000"/>
          <w:sz w:val="24"/>
          <w:szCs w:val="24"/>
        </w:rPr>
        <w:t>Karir</w:t>
      </w:r>
    </w:p>
    <w:p w:rsidR="00C00D53" w:rsidRPr="00B1677E" w:rsidRDefault="00C00D53" w:rsidP="00C00D53">
      <w:pPr>
        <w:rPr>
          <w:b/>
          <w:color w:val="000000"/>
          <w:sz w:val="14"/>
          <w:szCs w:val="24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955"/>
        <w:gridCol w:w="848"/>
        <w:gridCol w:w="850"/>
        <w:gridCol w:w="850"/>
        <w:gridCol w:w="848"/>
        <w:gridCol w:w="883"/>
      </w:tblGrid>
      <w:tr w:rsidR="00C00D53" w:rsidRPr="00A1634E" w:rsidTr="00064C43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28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-5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dalam menempatkan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karyawan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sesuai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dengan</w:t>
            </w: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keahlian</w:t>
            </w:r>
            <w:r w:rsidRPr="00B1677E">
              <w:rPr>
                <w:color w:val="000000"/>
                <w:spacing w:val="-4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karyawan.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28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memberikan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peluang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yang</w:t>
            </w:r>
          </w:p>
          <w:p w:rsidR="00C00D53" w:rsidRPr="00B1677E" w:rsidRDefault="00C00D53" w:rsidP="00064C43">
            <w:pPr>
              <w:spacing w:line="270" w:lineRule="atLeast"/>
              <w:ind w:left="107" w:righ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sama kepada karyawan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dalam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pengembangan</w:t>
            </w:r>
            <w:r w:rsidRPr="00B1677E">
              <w:rPr>
                <w:color w:val="000000"/>
                <w:spacing w:val="-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karir.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38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7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10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memberikan kejelasan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rencana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karir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jangka</w:t>
            </w:r>
          </w:p>
          <w:p w:rsidR="00C00D53" w:rsidRPr="00B1677E" w:rsidRDefault="00C00D53" w:rsidP="00064C43">
            <w:pPr>
              <w:spacing w:line="270" w:lineRule="atLeast"/>
              <w:ind w:left="107" w:right="216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panjang</w:t>
            </w:r>
            <w:r w:rsidRPr="00B1677E">
              <w:rPr>
                <w:color w:val="000000"/>
                <w:spacing w:val="-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dan</w:t>
            </w:r>
            <w:r w:rsidRPr="00B1677E">
              <w:rPr>
                <w:color w:val="000000"/>
                <w:spacing w:val="-4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jangka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pendek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kepada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karyawan.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37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22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mengintegrasikan dengan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perencanaan sumber daya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manusia</w:t>
            </w:r>
            <w:r w:rsidRPr="00B1677E">
              <w:rPr>
                <w:color w:val="000000"/>
                <w:spacing w:val="-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dalam</w:t>
            </w:r>
            <w:r w:rsidRPr="00B1677E">
              <w:rPr>
                <w:color w:val="000000"/>
                <w:spacing w:val="-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manajemen</w:t>
            </w:r>
          </w:p>
          <w:p w:rsidR="00C00D53" w:rsidRPr="00B1677E" w:rsidRDefault="00C00D53" w:rsidP="00064C43">
            <w:pPr>
              <w:spacing w:line="262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karir.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10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28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-5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menyebarkan informasi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karir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untuk manajemen</w:t>
            </w: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karir.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10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12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pacing w:val="-1"/>
                <w:sz w:val="24"/>
              </w:rPr>
              <w:t>mempublikasikan</w:t>
            </w:r>
            <w:r w:rsidRPr="00B1677E">
              <w:rPr>
                <w:color w:val="000000"/>
                <w:spacing w:val="-5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lowongan</w:t>
            </w:r>
          </w:p>
          <w:p w:rsidR="00C00D53" w:rsidRPr="00B1677E" w:rsidRDefault="00C00D53" w:rsidP="00064C43">
            <w:pPr>
              <w:spacing w:line="270" w:lineRule="atLeast"/>
              <w:ind w:left="107" w:right="12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pekerjaan</w:t>
            </w:r>
            <w:r w:rsidRPr="00B1677E">
              <w:rPr>
                <w:color w:val="000000"/>
                <w:spacing w:val="-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untuk</w:t>
            </w:r>
            <w:r w:rsidRPr="00B1677E">
              <w:rPr>
                <w:color w:val="000000"/>
                <w:spacing w:val="-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manajemen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karir.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28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memberikan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pengalaman</w:t>
            </w:r>
          </w:p>
          <w:p w:rsidR="00C00D53" w:rsidRPr="00B1677E" w:rsidRDefault="00C00D53" w:rsidP="00064C43">
            <w:pPr>
              <w:spacing w:line="270" w:lineRule="atLeast"/>
              <w:ind w:left="107" w:right="58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kerja</w:t>
            </w:r>
            <w:r w:rsidRPr="00B1677E">
              <w:rPr>
                <w:color w:val="000000"/>
                <w:spacing w:val="-10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untuk</w:t>
            </w:r>
            <w:r w:rsidRPr="00B1677E">
              <w:rPr>
                <w:color w:val="000000"/>
                <w:spacing w:val="-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manajemen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karir.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</w:tbl>
    <w:p w:rsidR="00C00D53" w:rsidRDefault="00C00D53" w:rsidP="00C00D53">
      <w:pPr>
        <w:rPr>
          <w:b/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b/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10" w:after="1"/>
        <w:rPr>
          <w:b/>
          <w:color w:val="000000"/>
          <w:sz w:val="12"/>
          <w:szCs w:val="24"/>
        </w:rPr>
      </w:pPr>
    </w:p>
    <w:tbl>
      <w:tblPr>
        <w:tblW w:w="0" w:type="auto"/>
        <w:tblInd w:w="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955"/>
        <w:gridCol w:w="848"/>
        <w:gridCol w:w="850"/>
        <w:gridCol w:w="850"/>
        <w:gridCol w:w="848"/>
        <w:gridCol w:w="863"/>
        <w:gridCol w:w="20"/>
      </w:tblGrid>
      <w:tr w:rsidR="00C00D53" w:rsidRPr="00A1634E" w:rsidTr="00064C43">
        <w:trPr>
          <w:trHeight w:val="1103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10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memberikan</w:t>
            </w:r>
            <w:r w:rsidRPr="00B1677E">
              <w:rPr>
                <w:color w:val="000000"/>
                <w:spacing w:val="-10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pendidikan</w:t>
            </w:r>
            <w:r w:rsidRPr="00B1677E">
              <w:rPr>
                <w:color w:val="000000"/>
                <w:spacing w:val="-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dan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pelatihan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untuk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manajemen</w:t>
            </w: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karir.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gridAfter w:val="1"/>
          <w:wAfter w:w="20" w:type="dxa"/>
          <w:trHeight w:val="470"/>
        </w:trPr>
        <w:tc>
          <w:tcPr>
            <w:tcW w:w="781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91" w:line="259" w:lineRule="exact"/>
              <w:ind w:left="909"/>
              <w:rPr>
                <w:color w:val="000000"/>
              </w:rPr>
            </w:pPr>
            <w:r w:rsidRPr="00B1677E">
              <w:rPr>
                <w:b/>
                <w:color w:val="000000"/>
                <w:sz w:val="24"/>
              </w:rPr>
              <w:t>Variabel</w:t>
            </w:r>
            <w:r w:rsidRPr="00B1677E">
              <w:rPr>
                <w:b/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b/>
                <w:color w:val="000000"/>
                <w:sz w:val="24"/>
              </w:rPr>
              <w:t>Insentif</w:t>
            </w:r>
          </w:p>
        </w:tc>
      </w:tr>
      <w:tr w:rsidR="00C00D53" w:rsidRPr="00A1634E" w:rsidTr="00064C43">
        <w:trPr>
          <w:trHeight w:val="87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217"/>
              <w:jc w:val="both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memberikan bonus kepada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karyawan</w:t>
            </w:r>
            <w:r w:rsidRPr="00B1677E">
              <w:rPr>
                <w:color w:val="000000"/>
                <w:spacing w:val="-5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yang</w:t>
            </w:r>
            <w:r w:rsidRPr="00B1677E">
              <w:rPr>
                <w:color w:val="000000"/>
                <w:spacing w:val="-1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berprestasi.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83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10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memberikan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komisi</w:t>
            </w:r>
            <w:r w:rsidRPr="00B1677E">
              <w:rPr>
                <w:color w:val="000000"/>
                <w:spacing w:val="-9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kepada</w:t>
            </w:r>
          </w:p>
          <w:p w:rsidR="00C00D53" w:rsidRPr="00B1677E" w:rsidRDefault="00C00D53" w:rsidP="00064C43">
            <w:pPr>
              <w:spacing w:line="271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karyawan yang</w:t>
            </w:r>
            <w:r w:rsidRPr="00B1677E">
              <w:rPr>
                <w:color w:val="000000"/>
                <w:spacing w:val="-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berprestasi.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10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28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-5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membagikan labanya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kepada</w:t>
            </w:r>
            <w:r w:rsidRPr="00B1677E">
              <w:rPr>
                <w:color w:val="000000"/>
                <w:spacing w:val="-3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karyawan</w:t>
            </w:r>
            <w:r w:rsidRPr="00B1677E">
              <w:rPr>
                <w:color w:val="000000"/>
                <w:spacing w:val="3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yang</w:t>
            </w: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berprestasi.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17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memberikan jaminan sosial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kepada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karyawan</w:t>
            </w:r>
            <w:r w:rsidRPr="00B1677E">
              <w:rPr>
                <w:color w:val="000000"/>
                <w:spacing w:val="3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yang</w:t>
            </w: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berprestasi.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28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-5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memberikan gelar (title)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kepada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karyawan</w:t>
            </w: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berprestasi.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28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-5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memberikan tanda jasa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kepada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karyawan</w:t>
            </w: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berprestasi.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28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-58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memberikan piagam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penghargaan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kepada</w:t>
            </w:r>
          </w:p>
          <w:p w:rsidR="00C00D53" w:rsidRPr="00B1677E" w:rsidRDefault="00C00D53" w:rsidP="00064C43">
            <w:pPr>
              <w:spacing w:line="261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karyawan</w:t>
            </w:r>
            <w:r w:rsidRPr="00B1677E">
              <w:rPr>
                <w:color w:val="000000"/>
                <w:spacing w:val="-3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berprestasi.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</w:rPr>
            </w:pPr>
          </w:p>
        </w:tc>
      </w:tr>
      <w:tr w:rsidR="00C00D53" w:rsidRPr="00A1634E" w:rsidTr="00064C43">
        <w:trPr>
          <w:trHeight w:val="1104"/>
        </w:trPr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1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2955" w:type="dxa"/>
            <w:tcBorders>
              <w:lef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ind w:left="107" w:right="10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PT. BPR Arismentari Ayu</w:t>
            </w:r>
            <w:r w:rsidRPr="00B1677E">
              <w:rPr>
                <w:color w:val="000000"/>
                <w:spacing w:val="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memberikan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kenaikan</w:t>
            </w:r>
          </w:p>
          <w:p w:rsidR="00C00D53" w:rsidRPr="00B1677E" w:rsidRDefault="00C00D53" w:rsidP="00064C43">
            <w:pPr>
              <w:spacing w:line="276" w:lineRule="exact"/>
              <w:ind w:left="107" w:right="12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pangkat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atau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jabatan</w:t>
            </w:r>
            <w:r w:rsidRPr="00B1677E">
              <w:rPr>
                <w:color w:val="000000"/>
                <w:spacing w:val="-6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kepada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karyawan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berprestasi.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</w:tbl>
    <w:p w:rsidR="00C00D53" w:rsidRPr="00B1677E" w:rsidRDefault="00C00D53" w:rsidP="00C00D53">
      <w:pPr>
        <w:spacing w:before="90"/>
        <w:ind w:firstLine="720"/>
        <w:rPr>
          <w:color w:val="000000"/>
        </w:rPr>
      </w:pPr>
      <w:r w:rsidRPr="00B1677E">
        <w:rPr>
          <w:b/>
          <w:color w:val="000000"/>
          <w:sz w:val="24"/>
        </w:rPr>
        <w:t>Lampiran</w:t>
      </w:r>
      <w:r w:rsidRPr="00B1677E">
        <w:rPr>
          <w:b/>
          <w:color w:val="000000"/>
          <w:spacing w:val="-2"/>
          <w:sz w:val="24"/>
        </w:rPr>
        <w:t xml:space="preserve"> </w:t>
      </w:r>
      <w:r w:rsidRPr="00B1677E">
        <w:rPr>
          <w:b/>
          <w:color w:val="000000"/>
          <w:sz w:val="24"/>
        </w:rPr>
        <w:t>2</w:t>
      </w:r>
    </w:p>
    <w:p w:rsidR="00C00D53" w:rsidRPr="00B1677E" w:rsidRDefault="00C00D53" w:rsidP="00C00D53">
      <w:pPr>
        <w:spacing w:before="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d-ID"/>
        </w:rPr>
        <w:t xml:space="preserve">          </w:t>
      </w:r>
      <w:r w:rsidRPr="00B1677E">
        <w:rPr>
          <w:color w:val="000000"/>
          <w:sz w:val="24"/>
          <w:szCs w:val="24"/>
        </w:rPr>
        <w:t>Surat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Perizinan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Penelitian</w:t>
      </w:r>
    </w:p>
    <w:p w:rsidR="00C00D53" w:rsidRDefault="00C00D53" w:rsidP="00C00D53">
      <w:pPr>
        <w:rPr>
          <w:color w:val="000000"/>
          <w:sz w:val="20"/>
          <w:szCs w:val="24"/>
          <w:lang w:val="id-ID" w:eastAsia="en-ID"/>
        </w:rPr>
      </w:pPr>
    </w:p>
    <w:p w:rsidR="00C00D53" w:rsidRPr="00C7608A" w:rsidRDefault="00C00D53" w:rsidP="00C00D53">
      <w:pPr>
        <w:rPr>
          <w:color w:val="000000"/>
          <w:sz w:val="20"/>
          <w:szCs w:val="24"/>
          <w:lang w:val="id-ID" w:eastAsia="en-ID"/>
        </w:rPr>
      </w:pPr>
      <w:r>
        <w:rPr>
          <w:noProof/>
          <w:lang w:val="id-ID" w:eastAsia="id-ID"/>
        </w:rPr>
        <w:lastRenderedPageBreak/>
        <w:drawing>
          <wp:anchor distT="0" distB="0" distL="114935" distR="114935" simplePos="0" relativeHeight="251660288" behindDoc="0" locked="0" layoutInCell="1" allowOverlap="1" wp14:anchorId="6DCEFF23" wp14:editId="391ECE23">
            <wp:simplePos x="0" y="0"/>
            <wp:positionH relativeFrom="column">
              <wp:posOffset>105410</wp:posOffset>
            </wp:positionH>
            <wp:positionV relativeFrom="paragraph">
              <wp:posOffset>143510</wp:posOffset>
            </wp:positionV>
            <wp:extent cx="4864100" cy="6931660"/>
            <wp:effectExtent l="0" t="0" r="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693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5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tabs>
          <w:tab w:val="clear" w:pos="0"/>
        </w:tabs>
        <w:spacing w:line="480" w:lineRule="auto"/>
        <w:ind w:left="709"/>
        <w:outlineLvl w:val="1"/>
        <w:rPr>
          <w:b/>
          <w:bCs/>
          <w:sz w:val="24"/>
          <w:szCs w:val="24"/>
        </w:rPr>
      </w:pPr>
      <w:r w:rsidRPr="00C7608A">
        <w:rPr>
          <w:b/>
          <w:bCs/>
          <w:sz w:val="24"/>
          <w:szCs w:val="24"/>
        </w:rPr>
        <w:t>Lampiran</w:t>
      </w:r>
      <w:r w:rsidRPr="00C7608A">
        <w:rPr>
          <w:b/>
          <w:bCs/>
          <w:spacing w:val="-2"/>
          <w:sz w:val="24"/>
          <w:szCs w:val="24"/>
        </w:rPr>
        <w:t xml:space="preserve"> </w:t>
      </w:r>
      <w:r w:rsidRPr="00C7608A">
        <w:rPr>
          <w:b/>
          <w:bCs/>
          <w:sz w:val="24"/>
          <w:szCs w:val="24"/>
        </w:rPr>
        <w:t>3</w:t>
      </w:r>
    </w:p>
    <w:p w:rsidR="00C00D53" w:rsidRPr="00C7608A" w:rsidRDefault="00C00D53" w:rsidP="00C00D53">
      <w:pPr>
        <w:spacing w:line="480" w:lineRule="auto"/>
        <w:ind w:left="709"/>
        <w:rPr>
          <w:bCs/>
          <w:sz w:val="24"/>
          <w:szCs w:val="24"/>
          <w:lang w:val="id-ID"/>
        </w:rPr>
      </w:pPr>
      <w:r w:rsidRPr="00C7608A">
        <w:rPr>
          <w:bCs/>
          <w:sz w:val="24"/>
          <w:szCs w:val="24"/>
          <w:lang w:val="en-US"/>
        </w:rPr>
        <w:t xml:space="preserve">Jawaban Responden </w:t>
      </w:r>
      <w:r w:rsidRPr="00C7608A">
        <w:rPr>
          <w:bCs/>
          <w:sz w:val="24"/>
          <w:szCs w:val="24"/>
        </w:rPr>
        <w:t>Uji</w:t>
      </w:r>
      <w:r w:rsidRPr="00C7608A">
        <w:rPr>
          <w:bCs/>
          <w:spacing w:val="-3"/>
          <w:sz w:val="24"/>
          <w:szCs w:val="24"/>
        </w:rPr>
        <w:t xml:space="preserve"> </w:t>
      </w:r>
      <w:r w:rsidRPr="00C7608A">
        <w:rPr>
          <w:bCs/>
          <w:sz w:val="24"/>
          <w:szCs w:val="24"/>
        </w:rPr>
        <w:t>Validitas</w:t>
      </w:r>
      <w:r w:rsidRPr="00C7608A">
        <w:rPr>
          <w:bCs/>
          <w:spacing w:val="-3"/>
          <w:sz w:val="24"/>
          <w:szCs w:val="24"/>
        </w:rPr>
        <w:t xml:space="preserve"> </w:t>
      </w:r>
      <w:r w:rsidRPr="00C7608A">
        <w:rPr>
          <w:bCs/>
          <w:spacing w:val="-3"/>
          <w:sz w:val="24"/>
          <w:szCs w:val="24"/>
          <w:lang w:val="en-US"/>
        </w:rPr>
        <w:t xml:space="preserve">dan Reliabilitas </w:t>
      </w:r>
      <w:r w:rsidRPr="00C7608A">
        <w:rPr>
          <w:bCs/>
          <w:sz w:val="24"/>
          <w:szCs w:val="24"/>
        </w:rPr>
        <w:t>Variabel</w:t>
      </w:r>
      <w:r w:rsidRPr="00C7608A">
        <w:rPr>
          <w:bCs/>
          <w:spacing w:val="-1"/>
          <w:sz w:val="24"/>
          <w:szCs w:val="24"/>
        </w:rPr>
        <w:t xml:space="preserve"> </w:t>
      </w:r>
      <w:r w:rsidRPr="00C7608A">
        <w:rPr>
          <w:bCs/>
          <w:sz w:val="24"/>
          <w:szCs w:val="24"/>
        </w:rPr>
        <w:t>Loyalitas</w:t>
      </w:r>
      <w:r w:rsidRPr="00C7608A">
        <w:rPr>
          <w:bCs/>
          <w:spacing w:val="-3"/>
          <w:sz w:val="24"/>
          <w:szCs w:val="24"/>
        </w:rPr>
        <w:t xml:space="preserve"> </w:t>
      </w:r>
      <w:r w:rsidRPr="00C7608A">
        <w:rPr>
          <w:bCs/>
          <w:sz w:val="24"/>
          <w:szCs w:val="24"/>
        </w:rPr>
        <w:lastRenderedPageBreak/>
        <w:t>Karyawan</w:t>
      </w:r>
    </w:p>
    <w:p w:rsidR="00C00D53" w:rsidRPr="00B1677E" w:rsidRDefault="00C00D53" w:rsidP="00C00D53">
      <w:pPr>
        <w:spacing w:before="9"/>
        <w:rPr>
          <w:color w:val="000000"/>
          <w:sz w:val="11"/>
          <w:szCs w:val="24"/>
        </w:rPr>
      </w:pPr>
    </w:p>
    <w:tbl>
      <w:tblPr>
        <w:tblW w:w="0" w:type="auto"/>
        <w:tblInd w:w="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705"/>
        <w:gridCol w:w="698"/>
        <w:gridCol w:w="703"/>
        <w:gridCol w:w="698"/>
        <w:gridCol w:w="645"/>
        <w:gridCol w:w="713"/>
        <w:gridCol w:w="715"/>
        <w:gridCol w:w="713"/>
        <w:gridCol w:w="715"/>
        <w:gridCol w:w="711"/>
        <w:gridCol w:w="697"/>
      </w:tblGrid>
      <w:tr w:rsidR="00C00D53" w:rsidRPr="00A1634E" w:rsidTr="00064C43">
        <w:trPr>
          <w:trHeight w:val="55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No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3" w:right="10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3" w:right="10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8" w:right="10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4" w:right="10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90" w:right="7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23" w:right="1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24" w:right="1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24" w:right="1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24" w:right="1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4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23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1"/>
              <w:ind w:left="105" w:right="9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total</w:t>
            </w:r>
          </w:p>
        </w:tc>
      </w:tr>
      <w:tr w:rsidR="00C00D53" w:rsidRPr="00A1634E" w:rsidTr="00064C43">
        <w:trPr>
          <w:trHeight w:val="3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40</w:t>
            </w:r>
          </w:p>
        </w:tc>
      </w:tr>
      <w:tr w:rsidR="00C00D53" w:rsidRPr="00A1634E" w:rsidTr="00064C43">
        <w:trPr>
          <w:trHeight w:val="3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37</w:t>
            </w:r>
          </w:p>
        </w:tc>
      </w:tr>
      <w:tr w:rsidR="00C00D53" w:rsidRPr="00A1634E" w:rsidTr="00064C43">
        <w:trPr>
          <w:trHeight w:val="3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46</w:t>
            </w:r>
          </w:p>
        </w:tc>
      </w:tr>
      <w:tr w:rsidR="00C00D53" w:rsidRPr="00A1634E" w:rsidTr="00064C43">
        <w:trPr>
          <w:trHeight w:val="3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</w:tr>
      <w:tr w:rsidR="00C00D53" w:rsidRPr="00A1634E" w:rsidTr="00064C43">
        <w:trPr>
          <w:trHeight w:val="3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35</w:t>
            </w:r>
          </w:p>
        </w:tc>
      </w:tr>
      <w:tr w:rsidR="00C00D53" w:rsidRPr="00A1634E" w:rsidTr="00064C43">
        <w:trPr>
          <w:trHeight w:val="3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</w:tr>
      <w:tr w:rsidR="00C00D53" w:rsidRPr="00A1634E" w:rsidTr="00064C43">
        <w:trPr>
          <w:trHeight w:val="3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42</w:t>
            </w:r>
          </w:p>
        </w:tc>
      </w:tr>
      <w:tr w:rsidR="00C00D53" w:rsidRPr="00A1634E" w:rsidTr="00064C43">
        <w:trPr>
          <w:trHeight w:val="3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40</w:t>
            </w:r>
          </w:p>
        </w:tc>
      </w:tr>
      <w:tr w:rsidR="00C00D53" w:rsidRPr="00A1634E" w:rsidTr="00064C43">
        <w:trPr>
          <w:trHeight w:val="3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40</w:t>
            </w:r>
          </w:p>
        </w:tc>
      </w:tr>
      <w:tr w:rsidR="00C00D53" w:rsidRPr="00A1634E" w:rsidTr="00064C43">
        <w:trPr>
          <w:trHeight w:val="3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37</w:t>
            </w:r>
          </w:p>
        </w:tc>
      </w:tr>
      <w:tr w:rsidR="00C00D53" w:rsidRPr="00A1634E" w:rsidTr="00064C43">
        <w:trPr>
          <w:trHeight w:val="3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</w:tr>
      <w:tr w:rsidR="00C00D53" w:rsidRPr="00A1634E" w:rsidTr="00064C43">
        <w:trPr>
          <w:trHeight w:val="3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40</w:t>
            </w:r>
          </w:p>
        </w:tc>
      </w:tr>
      <w:tr w:rsidR="00C00D53" w:rsidRPr="00A1634E" w:rsidTr="00064C43">
        <w:trPr>
          <w:trHeight w:val="3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47</w:t>
            </w:r>
          </w:p>
        </w:tc>
      </w:tr>
      <w:tr w:rsidR="00C00D53" w:rsidRPr="00A1634E" w:rsidTr="00064C43">
        <w:trPr>
          <w:trHeight w:val="3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41</w:t>
            </w:r>
          </w:p>
        </w:tc>
      </w:tr>
      <w:tr w:rsidR="00C00D53" w:rsidRPr="00A1634E" w:rsidTr="00064C43">
        <w:trPr>
          <w:trHeight w:val="3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43</w:t>
            </w:r>
          </w:p>
        </w:tc>
      </w:tr>
      <w:tr w:rsidR="00C00D53" w:rsidRPr="00A1634E" w:rsidTr="00064C43">
        <w:trPr>
          <w:trHeight w:val="3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40</w:t>
            </w:r>
          </w:p>
        </w:tc>
      </w:tr>
      <w:tr w:rsidR="00C00D53" w:rsidRPr="00A1634E" w:rsidTr="00064C43">
        <w:trPr>
          <w:trHeight w:val="3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39</w:t>
            </w:r>
          </w:p>
        </w:tc>
      </w:tr>
      <w:tr w:rsidR="00C00D53" w:rsidRPr="00A1634E" w:rsidTr="00064C43">
        <w:trPr>
          <w:trHeight w:val="3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43</w:t>
            </w:r>
          </w:p>
        </w:tc>
      </w:tr>
      <w:tr w:rsidR="00C00D53" w:rsidRPr="00A1634E" w:rsidTr="00064C43">
        <w:trPr>
          <w:trHeight w:val="3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41</w:t>
            </w:r>
          </w:p>
        </w:tc>
      </w:tr>
      <w:tr w:rsidR="00C00D53" w:rsidRPr="00A1634E" w:rsidTr="00064C43">
        <w:trPr>
          <w:trHeight w:val="3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</w:tr>
      <w:tr w:rsidR="00C00D53" w:rsidRPr="00A1634E" w:rsidTr="00064C43">
        <w:trPr>
          <w:trHeight w:val="311"/>
        </w:trPr>
        <w:tc>
          <w:tcPr>
            <w:tcW w:w="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8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8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8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8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8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8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8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8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8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8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8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8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36</w:t>
            </w:r>
          </w:p>
        </w:tc>
      </w:tr>
      <w:tr w:rsidR="00C00D53" w:rsidRPr="00A1634E" w:rsidTr="00064C43">
        <w:trPr>
          <w:trHeight w:val="31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3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9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05" w:right="9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</w:tr>
    </w:tbl>
    <w:p w:rsidR="00C00D53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C7608A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numPr>
          <w:ilvl w:val="4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id-ID"/>
        </w:rPr>
        <w:t xml:space="preserve">           </w:t>
      </w:r>
      <w:r w:rsidRPr="00B1677E">
        <w:rPr>
          <w:b/>
          <w:bCs/>
          <w:color w:val="000000"/>
          <w:sz w:val="24"/>
          <w:szCs w:val="24"/>
        </w:rPr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B1677E">
        <w:rPr>
          <w:b/>
          <w:bCs/>
          <w:color w:val="000000"/>
          <w:sz w:val="24"/>
          <w:szCs w:val="24"/>
        </w:rPr>
        <w:t>4</w:t>
      </w:r>
    </w:p>
    <w:p w:rsidR="00C00D53" w:rsidRPr="00B1677E" w:rsidRDefault="00C00D53" w:rsidP="00C00D53">
      <w:pPr>
        <w:spacing w:before="7"/>
        <w:rPr>
          <w:color w:val="000000"/>
          <w:sz w:val="24"/>
          <w:szCs w:val="24"/>
        </w:rPr>
      </w:pPr>
    </w:p>
    <w:p w:rsidR="00C00D53" w:rsidRPr="00B1677E" w:rsidRDefault="00C00D53" w:rsidP="00C00D53">
      <w:pPr>
        <w:spacing w:line="480" w:lineRule="auto"/>
        <w:ind w:left="850" w:firstLine="50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  <w:lang w:val="en-US"/>
        </w:rPr>
        <w:t xml:space="preserve">Jawaban Responden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Validitas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pacing w:val="-3"/>
          <w:sz w:val="24"/>
          <w:szCs w:val="24"/>
          <w:lang w:val="en-US"/>
        </w:rPr>
        <w:t xml:space="preserve">dan Reliabilitas </w:t>
      </w:r>
      <w:r w:rsidRPr="00B1677E">
        <w:rPr>
          <w:color w:val="000000"/>
          <w:sz w:val="24"/>
          <w:szCs w:val="24"/>
        </w:rPr>
        <w:t>Variabel Lingkungan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lastRenderedPageBreak/>
        <w:t>Kerja</w:t>
      </w: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spacing w:before="7"/>
        <w:rPr>
          <w:color w:val="000000"/>
          <w:sz w:val="11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905"/>
        <w:gridCol w:w="906"/>
        <w:gridCol w:w="908"/>
        <w:gridCol w:w="906"/>
        <w:gridCol w:w="906"/>
        <w:gridCol w:w="908"/>
        <w:gridCol w:w="906"/>
        <w:gridCol w:w="930"/>
      </w:tblGrid>
      <w:tr w:rsidR="00C00D53" w:rsidRPr="00A1634E" w:rsidTr="00064C43">
        <w:trPr>
          <w:trHeight w:val="27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6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No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8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4" w:right="1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5" w:right="12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4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3" w:right="1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3" w:right="12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0" w:right="1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215" w:right="21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total</w:t>
            </w:r>
          </w:p>
        </w:tc>
      </w:tr>
      <w:tr w:rsidR="00C00D53" w:rsidRPr="00A1634E" w:rsidTr="00064C43">
        <w:trPr>
          <w:trHeight w:val="3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1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  <w:tr w:rsidR="00C00D53" w:rsidRPr="00A1634E" w:rsidTr="00064C43">
        <w:trPr>
          <w:trHeight w:val="3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</w:tr>
      <w:tr w:rsidR="00C00D53" w:rsidRPr="00A1634E" w:rsidTr="00064C43">
        <w:trPr>
          <w:trHeight w:val="31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</w:tr>
      <w:tr w:rsidR="00C00D53" w:rsidRPr="00A1634E" w:rsidTr="00064C43">
        <w:trPr>
          <w:trHeight w:val="31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  <w:tr w:rsidR="00C00D53" w:rsidRPr="00A1634E" w:rsidTr="00064C43">
        <w:trPr>
          <w:trHeight w:val="31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1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</w:tr>
    </w:tbl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B1677E" w:rsidRDefault="00C00D53" w:rsidP="00C00D53">
      <w:pPr>
        <w:numPr>
          <w:ilvl w:val="2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id-ID"/>
        </w:rPr>
        <w:t xml:space="preserve">        </w:t>
      </w:r>
      <w:r w:rsidRPr="00B1677E">
        <w:rPr>
          <w:b/>
          <w:bCs/>
          <w:color w:val="000000"/>
          <w:sz w:val="24"/>
          <w:szCs w:val="24"/>
        </w:rPr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id-ID"/>
        </w:rPr>
        <w:t>5</w:t>
      </w:r>
    </w:p>
    <w:p w:rsidR="00C00D53" w:rsidRPr="00B1677E" w:rsidRDefault="00C00D53" w:rsidP="00C00D53">
      <w:pPr>
        <w:spacing w:before="7" w:line="480" w:lineRule="auto"/>
        <w:rPr>
          <w:color w:val="000000"/>
          <w:sz w:val="24"/>
          <w:szCs w:val="24"/>
        </w:rPr>
      </w:pPr>
    </w:p>
    <w:p w:rsidR="00C00D53" w:rsidRPr="00B1677E" w:rsidRDefault="00C00D53" w:rsidP="00C00D53">
      <w:pPr>
        <w:spacing w:line="480" w:lineRule="auto"/>
        <w:ind w:left="562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  <w:lang w:val="en-US"/>
        </w:rPr>
        <w:lastRenderedPageBreak/>
        <w:t xml:space="preserve">Jawaban Responden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Validitas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pacing w:val="-3"/>
          <w:sz w:val="24"/>
          <w:szCs w:val="24"/>
          <w:lang w:val="en-US"/>
        </w:rPr>
        <w:t xml:space="preserve">dan Reliabilitas </w:t>
      </w:r>
      <w:r w:rsidRPr="00B1677E">
        <w:rPr>
          <w:color w:val="000000"/>
          <w:sz w:val="24"/>
          <w:szCs w:val="24"/>
        </w:rPr>
        <w:t>Variabel Pengembangan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Karir</w:t>
      </w:r>
    </w:p>
    <w:p w:rsidR="00C00D53" w:rsidRPr="00B1677E" w:rsidRDefault="00C00D53" w:rsidP="00C00D53">
      <w:pPr>
        <w:ind w:left="567"/>
        <w:rPr>
          <w:color w:val="000000"/>
          <w:sz w:val="20"/>
          <w:szCs w:val="24"/>
        </w:rPr>
      </w:pPr>
    </w:p>
    <w:p w:rsidR="00C00D53" w:rsidRPr="00B1677E" w:rsidRDefault="00C00D53" w:rsidP="00C00D53">
      <w:pPr>
        <w:spacing w:before="7"/>
        <w:rPr>
          <w:color w:val="000000"/>
          <w:sz w:val="11"/>
          <w:szCs w:val="24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847"/>
        <w:gridCol w:w="848"/>
        <w:gridCol w:w="835"/>
        <w:gridCol w:w="885"/>
        <w:gridCol w:w="885"/>
        <w:gridCol w:w="887"/>
        <w:gridCol w:w="882"/>
        <w:gridCol w:w="887"/>
        <w:gridCol w:w="974"/>
      </w:tblGrid>
      <w:tr w:rsidR="00C00D53" w:rsidRPr="00A1634E" w:rsidTr="00064C43">
        <w:trPr>
          <w:trHeight w:val="2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3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No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99" w:right="9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91" w:right="8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92" w:right="8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17" w:right="10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16" w:right="1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18" w:right="10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1" w:right="10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0" w:right="10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246" w:right="23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total</w:t>
            </w:r>
          </w:p>
        </w:tc>
      </w:tr>
      <w:tr w:rsidR="00C00D53" w:rsidRPr="00A1634E" w:rsidTr="00064C43">
        <w:trPr>
          <w:trHeight w:val="3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34</w:t>
            </w:r>
          </w:p>
        </w:tc>
      </w:tr>
      <w:tr w:rsidR="00C00D53" w:rsidRPr="00A1634E" w:rsidTr="00064C43">
        <w:trPr>
          <w:trHeight w:val="3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</w:tr>
      <w:tr w:rsidR="00C00D53" w:rsidRPr="00A1634E" w:rsidTr="00064C43">
        <w:trPr>
          <w:trHeight w:val="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18</w:t>
            </w:r>
          </w:p>
        </w:tc>
      </w:tr>
      <w:tr w:rsidR="00C00D53" w:rsidRPr="00A1634E" w:rsidTr="00064C43">
        <w:trPr>
          <w:trHeight w:val="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  <w:tr w:rsidR="00C00D53" w:rsidRPr="00A1634E" w:rsidTr="00064C43">
        <w:trPr>
          <w:trHeight w:val="3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34</w:t>
            </w:r>
          </w:p>
        </w:tc>
      </w:tr>
      <w:tr w:rsidR="00C00D53" w:rsidRPr="00A1634E" w:rsidTr="00064C43">
        <w:trPr>
          <w:trHeight w:val="3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  <w:tr w:rsidR="00C00D53" w:rsidRPr="00A1634E" w:rsidTr="00064C43">
        <w:trPr>
          <w:trHeight w:val="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</w:tr>
      <w:tr w:rsidR="00C00D53" w:rsidRPr="00A1634E" w:rsidTr="00064C43">
        <w:trPr>
          <w:trHeight w:val="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16</w:t>
            </w:r>
          </w:p>
        </w:tc>
      </w:tr>
      <w:tr w:rsidR="00C00D53" w:rsidRPr="00A1634E" w:rsidTr="00064C43">
        <w:trPr>
          <w:trHeight w:val="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17</w:t>
            </w:r>
          </w:p>
        </w:tc>
      </w:tr>
      <w:tr w:rsidR="00C00D53" w:rsidRPr="00A1634E" w:rsidTr="00064C43">
        <w:trPr>
          <w:trHeight w:val="3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</w:tr>
      <w:tr w:rsidR="00C00D53" w:rsidRPr="00A1634E" w:rsidTr="00064C43">
        <w:trPr>
          <w:trHeight w:val="3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6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46" w:right="2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</w:tbl>
    <w:p w:rsidR="00C00D53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numPr>
          <w:ilvl w:val="2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id-ID"/>
        </w:rPr>
        <w:lastRenderedPageBreak/>
        <w:t xml:space="preserve">           </w:t>
      </w:r>
      <w:r w:rsidRPr="00B1677E">
        <w:rPr>
          <w:b/>
          <w:bCs/>
          <w:color w:val="000000"/>
          <w:sz w:val="24"/>
          <w:szCs w:val="24"/>
        </w:rPr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id-ID"/>
        </w:rPr>
        <w:t>6</w:t>
      </w:r>
    </w:p>
    <w:p w:rsidR="00C00D53" w:rsidRPr="00B1677E" w:rsidRDefault="00C00D53" w:rsidP="00C00D53">
      <w:pPr>
        <w:spacing w:before="7"/>
        <w:rPr>
          <w:color w:val="000000"/>
          <w:sz w:val="24"/>
          <w:szCs w:val="24"/>
        </w:rPr>
      </w:pPr>
    </w:p>
    <w:p w:rsidR="00C00D53" w:rsidRPr="00B1677E" w:rsidRDefault="00C00D53" w:rsidP="00C00D53">
      <w:pPr>
        <w:spacing w:before="90"/>
        <w:ind w:left="968" w:hanging="259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  <w:lang w:val="en-US"/>
        </w:rPr>
        <w:t xml:space="preserve">Jawaban Responden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Validitas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pacing w:val="-3"/>
          <w:sz w:val="24"/>
          <w:szCs w:val="24"/>
          <w:lang w:val="en-US"/>
        </w:rPr>
        <w:t xml:space="preserve">dan Reliabilitas </w:t>
      </w:r>
      <w:r w:rsidRPr="00B1677E">
        <w:rPr>
          <w:color w:val="000000"/>
          <w:sz w:val="24"/>
          <w:szCs w:val="24"/>
        </w:rPr>
        <w:t>Variabel Insentif</w:t>
      </w:r>
    </w:p>
    <w:p w:rsidR="00C00D53" w:rsidRPr="00B1677E" w:rsidRDefault="00C00D53" w:rsidP="00C00D53">
      <w:pPr>
        <w:ind w:hanging="259"/>
        <w:rPr>
          <w:color w:val="000000"/>
          <w:sz w:val="20"/>
          <w:szCs w:val="24"/>
        </w:rPr>
      </w:pPr>
    </w:p>
    <w:p w:rsidR="00C00D53" w:rsidRPr="00B1677E" w:rsidRDefault="00C00D53" w:rsidP="00C00D53">
      <w:pPr>
        <w:spacing w:before="7"/>
        <w:rPr>
          <w:color w:val="000000"/>
          <w:sz w:val="11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820"/>
        <w:gridCol w:w="823"/>
        <w:gridCol w:w="820"/>
        <w:gridCol w:w="822"/>
        <w:gridCol w:w="820"/>
        <w:gridCol w:w="822"/>
        <w:gridCol w:w="820"/>
        <w:gridCol w:w="823"/>
        <w:gridCol w:w="814"/>
      </w:tblGrid>
      <w:tr w:rsidR="00C00D53" w:rsidRPr="00A1634E" w:rsidTr="00064C43">
        <w:trPr>
          <w:trHeight w:val="55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5"/>
              <w:rPr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line="264" w:lineRule="exact"/>
              <w:ind w:left="107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No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0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0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09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09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09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09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1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1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1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1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1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1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1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1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5"/>
              <w:rPr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line="264" w:lineRule="exact"/>
              <w:ind w:left="95" w:right="7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5"/>
              <w:rPr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line="264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total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35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40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</w:tr>
      <w:tr w:rsidR="00C00D53" w:rsidRPr="00A1634E" w:rsidTr="00064C43">
        <w:trPr>
          <w:trHeight w:val="31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39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37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34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34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3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39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36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38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5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</w:tbl>
    <w:p w:rsidR="00C00D53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C7608A" w:rsidRDefault="00C00D53" w:rsidP="00C00D53">
      <w:pPr>
        <w:rPr>
          <w:color w:val="000000"/>
          <w:sz w:val="25"/>
          <w:szCs w:val="24"/>
          <w:lang w:val="id-ID"/>
        </w:rPr>
      </w:pPr>
    </w:p>
    <w:p w:rsidR="00C00D53" w:rsidRPr="00B1677E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id-ID"/>
        </w:rPr>
        <w:lastRenderedPageBreak/>
        <w:t xml:space="preserve">        </w:t>
      </w:r>
      <w:r w:rsidRPr="00B1677E">
        <w:rPr>
          <w:b/>
          <w:bCs/>
          <w:color w:val="000000"/>
          <w:sz w:val="24"/>
          <w:szCs w:val="24"/>
        </w:rPr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id-ID"/>
        </w:rPr>
        <w:t>7</w:t>
      </w:r>
    </w:p>
    <w:p w:rsidR="00C00D53" w:rsidRPr="00B1677E" w:rsidRDefault="00C00D53" w:rsidP="00C00D53">
      <w:pPr>
        <w:spacing w:before="8"/>
        <w:rPr>
          <w:b/>
          <w:color w:val="000000"/>
          <w:sz w:val="30"/>
          <w:szCs w:val="24"/>
        </w:rPr>
      </w:pPr>
    </w:p>
    <w:p w:rsidR="00C00D53" w:rsidRPr="00B1677E" w:rsidRDefault="00C00D53" w:rsidP="00C00D53">
      <w:pPr>
        <w:ind w:left="968" w:hanging="401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  <w:lang w:val="en-US"/>
        </w:rPr>
        <w:t>Data Penelitian</w:t>
      </w:r>
      <w:r w:rsidRPr="00B1677E">
        <w:rPr>
          <w:color w:val="000000"/>
          <w:spacing w:val="-4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Loyalitas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Karyawan</w:t>
      </w: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color w:val="000000"/>
          <w:sz w:val="11"/>
          <w:szCs w:val="24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05"/>
        <w:gridCol w:w="705"/>
        <w:gridCol w:w="706"/>
        <w:gridCol w:w="708"/>
        <w:gridCol w:w="706"/>
        <w:gridCol w:w="651"/>
        <w:gridCol w:w="720"/>
        <w:gridCol w:w="722"/>
        <w:gridCol w:w="722"/>
        <w:gridCol w:w="821"/>
        <w:gridCol w:w="766"/>
      </w:tblGrid>
      <w:tr w:rsidR="00C00D53" w:rsidRPr="00A1634E" w:rsidTr="00064C43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1"/>
              <w:ind w:left="136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No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6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6" w:right="10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8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20" w:right="1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15" w:right="10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91" w:right="8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24" w:right="1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27" w:right="1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27" w:right="1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78" w:right="16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78" w:right="16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1"/>
              <w:ind w:left="140" w:right="12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total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39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40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42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38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40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34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44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42</w:t>
            </w:r>
          </w:p>
        </w:tc>
      </w:tr>
      <w:tr w:rsidR="00C00D53" w:rsidRPr="00A1634E" w:rsidTr="00064C4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39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36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38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35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36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</w:tr>
      <w:tr w:rsidR="00C00D53" w:rsidRPr="00A1634E" w:rsidTr="00064C43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43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37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38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35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6" w:lineRule="exact"/>
              <w:ind w:left="16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6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6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6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6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6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6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6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6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6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6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6" w:lineRule="exact"/>
              <w:ind w:left="140" w:right="12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</w:tr>
    </w:tbl>
    <w:p w:rsidR="00C00D53" w:rsidRDefault="00C00D53" w:rsidP="00C00D53">
      <w:pPr>
        <w:rPr>
          <w:color w:val="000000"/>
          <w:sz w:val="20"/>
          <w:szCs w:val="24"/>
          <w:lang w:val="id-ID"/>
        </w:rPr>
      </w:pPr>
    </w:p>
    <w:tbl>
      <w:tblPr>
        <w:tblpPr w:leftFromText="180" w:rightFromText="180" w:vertAnchor="text" w:horzAnchor="page" w:tblpX="2881" w:tblpY="-219"/>
        <w:tblW w:w="8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05"/>
        <w:gridCol w:w="705"/>
        <w:gridCol w:w="706"/>
        <w:gridCol w:w="708"/>
        <w:gridCol w:w="706"/>
        <w:gridCol w:w="651"/>
        <w:gridCol w:w="720"/>
        <w:gridCol w:w="722"/>
        <w:gridCol w:w="722"/>
        <w:gridCol w:w="821"/>
        <w:gridCol w:w="766"/>
      </w:tblGrid>
      <w:tr w:rsidR="00C00D53" w:rsidRPr="00A1634E" w:rsidTr="00064C43">
        <w:trPr>
          <w:trHeight w:val="32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34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39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41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40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36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2" w:right="13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9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7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36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</w:tbl>
    <w:p w:rsidR="00C00D53" w:rsidRPr="00E510E7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spacing w:before="6"/>
        <w:rPr>
          <w:color w:val="000000"/>
          <w:sz w:val="12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pageBreakBefore/>
        <w:numPr>
          <w:ilvl w:val="2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id-ID"/>
        </w:rPr>
        <w:lastRenderedPageBreak/>
        <w:t xml:space="preserve">           </w:t>
      </w:r>
      <w:r w:rsidRPr="00B1677E">
        <w:rPr>
          <w:b/>
          <w:bCs/>
          <w:color w:val="000000"/>
          <w:sz w:val="24"/>
          <w:szCs w:val="24"/>
        </w:rPr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id-ID"/>
        </w:rPr>
        <w:t>8</w:t>
      </w:r>
    </w:p>
    <w:p w:rsidR="00C00D53" w:rsidRPr="00B1677E" w:rsidRDefault="00C00D53" w:rsidP="00C00D53">
      <w:pPr>
        <w:spacing w:before="8"/>
        <w:rPr>
          <w:color w:val="000000"/>
          <w:sz w:val="16"/>
          <w:szCs w:val="24"/>
        </w:rPr>
      </w:pPr>
    </w:p>
    <w:p w:rsidR="00C00D53" w:rsidRPr="00B1677E" w:rsidRDefault="00C00D53" w:rsidP="00C00D53">
      <w:pPr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d-ID"/>
        </w:rPr>
        <w:t xml:space="preserve">           </w:t>
      </w:r>
      <w:r w:rsidRPr="00B1677E">
        <w:rPr>
          <w:color w:val="000000"/>
          <w:sz w:val="24"/>
          <w:szCs w:val="24"/>
          <w:lang w:val="en-US"/>
        </w:rPr>
        <w:t>Data Penelitian</w:t>
      </w:r>
      <w:r w:rsidRPr="00B1677E">
        <w:rPr>
          <w:color w:val="000000"/>
          <w:spacing w:val="-4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Lingkungan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Kerja</w:t>
      </w: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spacing w:before="7"/>
        <w:rPr>
          <w:color w:val="000000"/>
          <w:sz w:val="11"/>
          <w:szCs w:val="24"/>
        </w:rPr>
      </w:pPr>
    </w:p>
    <w:tbl>
      <w:tblPr>
        <w:tblW w:w="8180" w:type="dxa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905"/>
        <w:gridCol w:w="906"/>
        <w:gridCol w:w="908"/>
        <w:gridCol w:w="906"/>
        <w:gridCol w:w="906"/>
        <w:gridCol w:w="908"/>
        <w:gridCol w:w="906"/>
        <w:gridCol w:w="930"/>
      </w:tblGrid>
      <w:tr w:rsidR="00C00D53" w:rsidRPr="00A1634E" w:rsidTr="00064C43">
        <w:trPr>
          <w:trHeight w:val="27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6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No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8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4" w:right="1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5" w:right="12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4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3" w:right="1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3" w:right="12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120" w:right="1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8" w:lineRule="exact"/>
              <w:ind w:left="215" w:right="21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total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3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18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18</w:t>
            </w:r>
          </w:p>
        </w:tc>
      </w:tr>
      <w:tr w:rsidR="00C00D53" w:rsidRPr="00A1634E" w:rsidTr="00064C43">
        <w:trPr>
          <w:trHeight w:val="33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5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34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18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2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18</w:t>
            </w:r>
          </w:p>
        </w:tc>
      </w:tr>
      <w:tr w:rsidR="00C00D53" w:rsidRPr="00A1634E" w:rsidTr="00064C43">
        <w:trPr>
          <w:trHeight w:val="32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27" w:right="12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9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15" w:right="21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</w:tr>
    </w:tbl>
    <w:p w:rsidR="00C00D53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C7608A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  <w:lang w:val="id-ID"/>
        </w:rPr>
      </w:pPr>
      <w:r>
        <w:rPr>
          <w:b/>
          <w:bCs/>
          <w:color w:val="000000"/>
          <w:sz w:val="24"/>
          <w:szCs w:val="24"/>
          <w:lang w:val="id-ID"/>
        </w:rPr>
        <w:t xml:space="preserve">          </w:t>
      </w:r>
    </w:p>
    <w:p w:rsidR="00C00D53" w:rsidRPr="0067056B" w:rsidRDefault="00C00D53" w:rsidP="00C00D53">
      <w:pPr>
        <w:numPr>
          <w:ilvl w:val="1"/>
          <w:numId w:val="1"/>
        </w:numPr>
        <w:spacing w:before="90"/>
        <w:ind w:firstLine="709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id-ID"/>
        </w:rPr>
        <w:br w:type="page"/>
      </w:r>
      <w:r>
        <w:rPr>
          <w:b/>
          <w:bCs/>
          <w:color w:val="000000"/>
          <w:sz w:val="24"/>
          <w:szCs w:val="24"/>
          <w:lang w:val="id-ID"/>
        </w:rPr>
        <w:lastRenderedPageBreak/>
        <w:t xml:space="preserve"> </w:t>
      </w:r>
      <w:r w:rsidRPr="00C7608A">
        <w:rPr>
          <w:b/>
          <w:bCs/>
          <w:color w:val="000000"/>
          <w:sz w:val="24"/>
          <w:szCs w:val="24"/>
        </w:rPr>
        <w:t>Lampiran</w:t>
      </w:r>
      <w:r w:rsidRPr="00C7608A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id-ID"/>
        </w:rPr>
        <w:t>9</w:t>
      </w:r>
    </w:p>
    <w:p w:rsidR="00C00D53" w:rsidRPr="00B1677E" w:rsidRDefault="00C00D53" w:rsidP="00C00D53">
      <w:pPr>
        <w:spacing w:before="7"/>
        <w:rPr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d-ID"/>
        </w:rPr>
        <w:t xml:space="preserve">           </w:t>
      </w:r>
      <w:r w:rsidRPr="00B1677E">
        <w:rPr>
          <w:color w:val="000000"/>
          <w:sz w:val="24"/>
          <w:szCs w:val="24"/>
          <w:lang w:val="en-US"/>
        </w:rPr>
        <w:t>Data Penelitian</w:t>
      </w:r>
      <w:r w:rsidRPr="00B1677E">
        <w:rPr>
          <w:color w:val="000000"/>
          <w:spacing w:val="-4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Pengembangan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Karir</w:t>
      </w: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spacing w:before="7"/>
        <w:rPr>
          <w:color w:val="000000"/>
          <w:sz w:val="11"/>
          <w:szCs w:val="24"/>
        </w:rPr>
      </w:pPr>
    </w:p>
    <w:tbl>
      <w:tblPr>
        <w:tblW w:w="8166" w:type="dxa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820"/>
        <w:gridCol w:w="823"/>
        <w:gridCol w:w="820"/>
        <w:gridCol w:w="822"/>
        <w:gridCol w:w="820"/>
        <w:gridCol w:w="822"/>
        <w:gridCol w:w="820"/>
        <w:gridCol w:w="823"/>
        <w:gridCol w:w="814"/>
      </w:tblGrid>
      <w:tr w:rsidR="00C00D53" w:rsidRPr="00A1634E" w:rsidTr="00064C43">
        <w:trPr>
          <w:trHeight w:val="55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1"/>
              <w:ind w:right="233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No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70" w:right="16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80" w:right="7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73" w:right="16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77" w:right="16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76" w:right="15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79" w:right="16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70" w:lineRule="exact"/>
              <w:ind w:left="176" w:right="15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1"/>
              <w:ind w:left="95" w:right="7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1"/>
              <w:ind w:left="131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Total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5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3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</w:tr>
      <w:tr w:rsidR="00C00D53" w:rsidRPr="00A1634E" w:rsidTr="00064C43">
        <w:trPr>
          <w:trHeight w:val="33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35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35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1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2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59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28"/>
        </w:trPr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4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8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3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20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</w:tbl>
    <w:p w:rsidR="00C00D53" w:rsidRPr="00B1677E" w:rsidRDefault="00C00D53" w:rsidP="00C00D53">
      <w:pPr>
        <w:spacing w:before="2"/>
        <w:rPr>
          <w:color w:val="000000"/>
          <w:sz w:val="19"/>
          <w:szCs w:val="24"/>
        </w:rPr>
      </w:pPr>
    </w:p>
    <w:p w:rsidR="00C00D53" w:rsidRPr="00B1677E" w:rsidRDefault="00C00D53" w:rsidP="00C00D53">
      <w:pPr>
        <w:pageBreakBefore/>
        <w:numPr>
          <w:ilvl w:val="1"/>
          <w:numId w:val="1"/>
        </w:numPr>
        <w:spacing w:line="480" w:lineRule="auto"/>
        <w:ind w:firstLine="851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id-ID"/>
        </w:rPr>
        <w:t>10</w:t>
      </w:r>
    </w:p>
    <w:p w:rsidR="00C00D53" w:rsidRPr="00B1677E" w:rsidRDefault="00C00D53" w:rsidP="00C00D53">
      <w:pPr>
        <w:spacing w:line="480" w:lineRule="auto"/>
        <w:ind w:left="180" w:firstLine="709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  <w:lang w:val="en-US"/>
        </w:rPr>
        <w:t>Data Penelitian</w:t>
      </w:r>
      <w:r w:rsidRPr="00B1677E">
        <w:rPr>
          <w:color w:val="000000"/>
          <w:spacing w:val="-4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Insentif</w:t>
      </w: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 w:after="1"/>
        <w:rPr>
          <w:color w:val="000000"/>
          <w:sz w:val="11"/>
          <w:szCs w:val="24"/>
        </w:rPr>
      </w:pPr>
    </w:p>
    <w:tbl>
      <w:tblPr>
        <w:tblW w:w="8166" w:type="dxa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820"/>
        <w:gridCol w:w="823"/>
        <w:gridCol w:w="820"/>
        <w:gridCol w:w="822"/>
        <w:gridCol w:w="820"/>
        <w:gridCol w:w="822"/>
        <w:gridCol w:w="820"/>
        <w:gridCol w:w="823"/>
        <w:gridCol w:w="814"/>
      </w:tblGrid>
      <w:tr w:rsidR="00C00D53" w:rsidRPr="00A1634E" w:rsidTr="00064C43">
        <w:trPr>
          <w:trHeight w:val="55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28"/>
              <w:ind w:right="233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No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70" w:right="16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80" w:right="7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73" w:right="16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77" w:right="16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76" w:right="159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79" w:right="16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8" w:lineRule="exact"/>
              <w:ind w:left="176" w:right="15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</w:p>
          <w:p w:rsidR="00C00D53" w:rsidRPr="00B1677E" w:rsidRDefault="00C00D53" w:rsidP="00064C43">
            <w:pPr>
              <w:spacing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28"/>
              <w:ind w:left="95" w:right="72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item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28"/>
              <w:ind w:left="131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Total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34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32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35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20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right="26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129" w:right="10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17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22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32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27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19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23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24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1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31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35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33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29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  <w:tr w:rsidR="00C00D53" w:rsidRPr="00A1634E" w:rsidTr="00064C43">
        <w:trPr>
          <w:trHeight w:val="3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30</w:t>
            </w:r>
          </w:p>
        </w:tc>
      </w:tr>
      <w:tr w:rsidR="00C00D53" w:rsidRPr="00A1634E" w:rsidTr="00064C43">
        <w:trPr>
          <w:trHeight w:val="3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0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1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28</w:t>
            </w:r>
          </w:p>
        </w:tc>
      </w:tr>
      <w:tr w:rsidR="00C00D53" w:rsidRPr="00A1634E" w:rsidTr="00064C43">
        <w:trPr>
          <w:trHeight w:val="31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7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4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35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18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3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2" w:line="264" w:lineRule="exact"/>
              <w:ind w:left="21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13"/>
              <w:ind w:left="28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25</w:t>
            </w:r>
          </w:p>
        </w:tc>
      </w:tr>
    </w:tbl>
    <w:p w:rsidR="00C00D53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8A105C" w:rsidRDefault="00C00D53" w:rsidP="00C00D53">
      <w:pPr>
        <w:spacing w:line="480" w:lineRule="auto"/>
        <w:ind w:firstLine="993"/>
        <w:rPr>
          <w:b/>
          <w:bCs/>
          <w:color w:val="000000"/>
          <w:sz w:val="24"/>
          <w:szCs w:val="24"/>
          <w:lang w:val="id-ID"/>
        </w:rPr>
      </w:pPr>
      <w:r>
        <w:rPr>
          <w:color w:val="000000"/>
          <w:sz w:val="25"/>
          <w:szCs w:val="24"/>
        </w:rPr>
        <w:br w:type="page"/>
      </w: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  <w:lang w:val="id-ID"/>
        </w:rPr>
        <w:t>1</w:t>
      </w:r>
    </w:p>
    <w:p w:rsidR="00C00D53" w:rsidRDefault="00C00D53" w:rsidP="00C00D53">
      <w:pPr>
        <w:spacing w:line="480" w:lineRule="auto"/>
        <w:ind w:left="968"/>
        <w:rPr>
          <w:color w:val="000000"/>
          <w:sz w:val="24"/>
          <w:szCs w:val="24"/>
          <w:lang w:val="id-ID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4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Validitas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Loyalitas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Karyawan</w:t>
      </w:r>
    </w:p>
    <w:p w:rsidR="00C00D53" w:rsidRPr="00CD23FD" w:rsidRDefault="00C00D53" w:rsidP="00C00D53">
      <w:pPr>
        <w:ind w:left="968"/>
        <w:rPr>
          <w:color w:val="000000"/>
          <w:sz w:val="24"/>
          <w:szCs w:val="24"/>
          <w:lang w:val="id-ID"/>
        </w:rPr>
      </w:pPr>
    </w:p>
    <w:tbl>
      <w:tblPr>
        <w:tblW w:w="15926" w:type="dxa"/>
        <w:tblInd w:w="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208"/>
        <w:gridCol w:w="1278"/>
        <w:gridCol w:w="11161"/>
        <w:gridCol w:w="40"/>
      </w:tblGrid>
      <w:tr w:rsidR="00C00D53" w:rsidRPr="00A1634E" w:rsidTr="00064C43">
        <w:trPr>
          <w:gridAfter w:val="1"/>
          <w:wAfter w:w="40" w:type="dxa"/>
          <w:cantSplit/>
        </w:trPr>
        <w:tc>
          <w:tcPr>
            <w:tcW w:w="15886" w:type="dxa"/>
            <w:gridSpan w:val="4"/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00D53" w:rsidRPr="00A1634E" w:rsidTr="00064C43">
        <w:trPr>
          <w:cantSplit/>
        </w:trPr>
        <w:tc>
          <w:tcPr>
            <w:tcW w:w="34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2208" w:type="dxa"/>
            <w:tcBorders>
              <w:top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,890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,766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,694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,676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,711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,709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,764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item_9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,768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item_10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,773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0D53" w:rsidRPr="00B1677E" w:rsidRDefault="00C00D53" w:rsidP="00C00D53">
      <w:pPr>
        <w:pageBreakBefore/>
        <w:numPr>
          <w:ilvl w:val="1"/>
          <w:numId w:val="1"/>
        </w:numPr>
        <w:spacing w:line="480" w:lineRule="auto"/>
        <w:ind w:firstLine="850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  <w:lang w:val="id-ID"/>
        </w:rPr>
        <w:t>2</w:t>
      </w:r>
    </w:p>
    <w:p w:rsidR="00C00D53" w:rsidRPr="00B1677E" w:rsidRDefault="00C00D53" w:rsidP="00C00D53">
      <w:pPr>
        <w:spacing w:line="480" w:lineRule="auto"/>
        <w:ind w:firstLine="850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4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Reliabilitas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Loyalitas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Karyawan</w:t>
      </w:r>
    </w:p>
    <w:p w:rsidR="00C00D53" w:rsidRPr="00B1677E" w:rsidRDefault="00C00D53" w:rsidP="00C00D53">
      <w:pPr>
        <w:spacing w:before="11"/>
        <w:rPr>
          <w:color w:val="000000"/>
          <w:sz w:val="27"/>
          <w:szCs w:val="24"/>
        </w:rPr>
      </w:pPr>
    </w:p>
    <w:p w:rsidR="00C00D53" w:rsidRPr="00B1677E" w:rsidRDefault="00C00D53" w:rsidP="00C00D53">
      <w:pPr>
        <w:spacing w:after="3"/>
        <w:ind w:left="1590"/>
        <w:rPr>
          <w:color w:val="000000"/>
        </w:rPr>
      </w:pPr>
      <w:r w:rsidRPr="00B1677E">
        <w:rPr>
          <w:b/>
          <w:color w:val="000000"/>
        </w:rPr>
        <w:t>Reliability</w:t>
      </w:r>
      <w:r w:rsidRPr="00B1677E">
        <w:rPr>
          <w:b/>
          <w:color w:val="000000"/>
          <w:spacing w:val="-3"/>
        </w:rPr>
        <w:t xml:space="preserve"> </w:t>
      </w:r>
      <w:r w:rsidRPr="00B1677E">
        <w:rPr>
          <w:b/>
          <w:color w:val="000000"/>
        </w:rPr>
        <w:t>Statistics</w:t>
      </w: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63"/>
      </w:tblGrid>
      <w:tr w:rsidR="00C00D53" w:rsidRPr="00A1634E" w:rsidTr="00064C43">
        <w:trPr>
          <w:trHeight w:val="247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28" w:lineRule="exact"/>
              <w:ind w:left="205"/>
              <w:rPr>
                <w:color w:val="000000"/>
              </w:rPr>
            </w:pPr>
            <w:r w:rsidRPr="00B1677E">
              <w:rPr>
                <w:color w:val="000000"/>
              </w:rPr>
              <w:t>Cronbach's</w:t>
            </w:r>
            <w:r w:rsidRPr="00B1677E">
              <w:rPr>
                <w:color w:val="000000"/>
                <w:spacing w:val="-1"/>
              </w:rPr>
              <w:t xml:space="preserve"> </w:t>
            </w:r>
            <w:r w:rsidRPr="00B1677E">
              <w:rPr>
                <w:color w:val="000000"/>
              </w:rPr>
              <w:t>Alpha</w:t>
            </w:r>
          </w:p>
        </w:tc>
        <w:tc>
          <w:tcPr>
            <w:tcW w:w="126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28" w:lineRule="exact"/>
              <w:ind w:right="81"/>
              <w:jc w:val="right"/>
              <w:rPr>
                <w:color w:val="000000"/>
              </w:rPr>
            </w:pPr>
            <w:r w:rsidRPr="00B1677E">
              <w:rPr>
                <w:color w:val="000000"/>
              </w:rPr>
              <w:t>N</w:t>
            </w:r>
            <w:r w:rsidRPr="00B1677E">
              <w:rPr>
                <w:color w:val="000000"/>
                <w:spacing w:val="-3"/>
              </w:rPr>
              <w:t xml:space="preserve"> </w:t>
            </w:r>
            <w:r w:rsidRPr="00B1677E">
              <w:rPr>
                <w:color w:val="000000"/>
              </w:rPr>
              <w:t>of</w:t>
            </w:r>
            <w:r w:rsidRPr="00B1677E">
              <w:rPr>
                <w:color w:val="000000"/>
                <w:spacing w:val="-2"/>
              </w:rPr>
              <w:t xml:space="preserve"> </w:t>
            </w:r>
            <w:r w:rsidRPr="00B1677E">
              <w:rPr>
                <w:color w:val="000000"/>
              </w:rPr>
              <w:t>Items</w:t>
            </w:r>
          </w:p>
        </w:tc>
      </w:tr>
      <w:tr w:rsidR="00C00D53" w:rsidRPr="00A1634E" w:rsidTr="00064C43">
        <w:trPr>
          <w:trHeight w:val="250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30" w:lineRule="exact"/>
              <w:ind w:right="36"/>
              <w:jc w:val="right"/>
              <w:rPr>
                <w:color w:val="000000"/>
              </w:rPr>
            </w:pPr>
            <w:r w:rsidRPr="00B1677E">
              <w:rPr>
                <w:color w:val="000000"/>
              </w:rPr>
              <w:t>,801</w:t>
            </w:r>
          </w:p>
        </w:tc>
        <w:tc>
          <w:tcPr>
            <w:tcW w:w="126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30" w:lineRule="exact"/>
              <w:ind w:right="34"/>
              <w:jc w:val="right"/>
              <w:rPr>
                <w:color w:val="000000"/>
              </w:rPr>
            </w:pPr>
            <w:r w:rsidRPr="00B1677E">
              <w:rPr>
                <w:color w:val="000000"/>
              </w:rPr>
              <w:t>10</w:t>
            </w:r>
          </w:p>
        </w:tc>
      </w:tr>
    </w:tbl>
    <w:p w:rsidR="00C00D53" w:rsidRPr="00B1677E" w:rsidRDefault="00C00D53" w:rsidP="00C00D53">
      <w:pPr>
        <w:rPr>
          <w:b/>
          <w:color w:val="000000"/>
          <w:sz w:val="24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before="9"/>
        <w:rPr>
          <w:b/>
          <w:color w:val="000000"/>
          <w:sz w:val="20"/>
          <w:szCs w:val="24"/>
        </w:rPr>
      </w:pPr>
    </w:p>
    <w:p w:rsidR="00C00D53" w:rsidRPr="00CD23FD" w:rsidRDefault="00C00D53" w:rsidP="00C00D53">
      <w:pPr>
        <w:pageBreakBefore/>
        <w:spacing w:before="9"/>
        <w:rPr>
          <w:b/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numPr>
          <w:ilvl w:val="1"/>
          <w:numId w:val="1"/>
        </w:numPr>
        <w:ind w:firstLine="851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id-ID"/>
        </w:rPr>
        <w:t xml:space="preserve"> </w:t>
      </w:r>
      <w:r w:rsidRPr="00B1677E">
        <w:rPr>
          <w:b/>
          <w:bCs/>
          <w:color w:val="000000"/>
          <w:sz w:val="24"/>
          <w:szCs w:val="24"/>
        </w:rPr>
        <w:t>Lampiran</w:t>
      </w:r>
      <w:r>
        <w:rPr>
          <w:b/>
          <w:bCs/>
          <w:color w:val="000000"/>
          <w:sz w:val="24"/>
          <w:szCs w:val="24"/>
          <w:lang w:val="id-ID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1</w:t>
      </w:r>
      <w:r>
        <w:rPr>
          <w:b/>
          <w:bCs/>
          <w:color w:val="000000"/>
          <w:spacing w:val="-2"/>
          <w:sz w:val="24"/>
          <w:szCs w:val="24"/>
          <w:lang w:val="id-ID"/>
        </w:rPr>
        <w:t>3</w:t>
      </w:r>
    </w:p>
    <w:p w:rsidR="00C00D53" w:rsidRPr="00B1677E" w:rsidRDefault="00C00D53" w:rsidP="00C00D53">
      <w:pPr>
        <w:spacing w:before="7"/>
        <w:rPr>
          <w:b/>
          <w:color w:val="000000"/>
          <w:sz w:val="20"/>
          <w:szCs w:val="24"/>
        </w:rPr>
      </w:pPr>
    </w:p>
    <w:p w:rsidR="00C00D53" w:rsidRDefault="00C00D53" w:rsidP="00C00D53">
      <w:pPr>
        <w:spacing w:before="1"/>
        <w:ind w:left="968"/>
        <w:rPr>
          <w:color w:val="000000"/>
          <w:sz w:val="24"/>
          <w:szCs w:val="24"/>
          <w:lang w:val="id-ID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Validitas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 Lingkungan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Kerja</w:t>
      </w:r>
    </w:p>
    <w:p w:rsidR="00C00D53" w:rsidRPr="00E17EE7" w:rsidRDefault="00C00D53" w:rsidP="00C00D53">
      <w:pPr>
        <w:spacing w:before="1"/>
        <w:ind w:left="968"/>
        <w:rPr>
          <w:color w:val="000000"/>
          <w:sz w:val="24"/>
          <w:szCs w:val="24"/>
          <w:lang w:val="id-ID"/>
        </w:rPr>
      </w:pPr>
    </w:p>
    <w:tbl>
      <w:tblPr>
        <w:tblW w:w="0" w:type="auto"/>
        <w:tblInd w:w="9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1947"/>
        <w:gridCol w:w="1131"/>
      </w:tblGrid>
      <w:tr w:rsidR="00C00D53" w:rsidRPr="00A1634E" w:rsidTr="00064C43">
        <w:trPr>
          <w:cantSplit/>
          <w:trHeight w:val="281"/>
        </w:trPr>
        <w:tc>
          <w:tcPr>
            <w:tcW w:w="30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</w:tr>
      <w:tr w:rsidR="00C00D53" w:rsidRPr="00A1634E" w:rsidTr="00064C43">
        <w:trPr>
          <w:cantSplit/>
          <w:trHeight w:val="296"/>
        </w:trPr>
        <w:tc>
          <w:tcPr>
            <w:tcW w:w="109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1947" w:type="dxa"/>
            <w:tcBorders>
              <w:top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,576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1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D53" w:rsidRPr="00A1634E" w:rsidTr="00064C43">
        <w:trPr>
          <w:cantSplit/>
          <w:trHeight w:val="296"/>
        </w:trPr>
        <w:tc>
          <w:tcPr>
            <w:tcW w:w="1091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,740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1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D53" w:rsidRPr="00A1634E" w:rsidTr="00064C43">
        <w:trPr>
          <w:cantSplit/>
          <w:trHeight w:val="281"/>
        </w:trPr>
        <w:tc>
          <w:tcPr>
            <w:tcW w:w="1091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1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D53" w:rsidRPr="00A1634E" w:rsidTr="00064C43">
        <w:trPr>
          <w:cantSplit/>
          <w:trHeight w:val="281"/>
        </w:trPr>
        <w:tc>
          <w:tcPr>
            <w:tcW w:w="1091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,494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1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D53" w:rsidRPr="00A1634E" w:rsidTr="00064C43">
        <w:trPr>
          <w:cantSplit/>
          <w:trHeight w:val="281"/>
        </w:trPr>
        <w:tc>
          <w:tcPr>
            <w:tcW w:w="1091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1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D53" w:rsidRPr="00A1634E" w:rsidTr="00064C43">
        <w:trPr>
          <w:cantSplit/>
          <w:trHeight w:val="281"/>
        </w:trPr>
        <w:tc>
          <w:tcPr>
            <w:tcW w:w="1091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,516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1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D53" w:rsidRPr="00A1634E" w:rsidTr="00064C43">
        <w:trPr>
          <w:cantSplit/>
          <w:trHeight w:val="296"/>
        </w:trPr>
        <w:tc>
          <w:tcPr>
            <w:tcW w:w="1091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,580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1" w:type="dxa"/>
            <w:tcBorders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00D53" w:rsidRPr="00A1634E" w:rsidTr="00064C43">
        <w:trPr>
          <w:cantSplit/>
          <w:trHeight w:val="281"/>
        </w:trPr>
        <w:tc>
          <w:tcPr>
            <w:tcW w:w="1091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31" w:type="dxa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0D53" w:rsidRPr="00A1634E" w:rsidTr="00064C43">
        <w:trPr>
          <w:cantSplit/>
          <w:trHeight w:val="127"/>
        </w:trPr>
        <w:tc>
          <w:tcPr>
            <w:tcW w:w="1091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31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pageBreakBefore/>
        <w:rPr>
          <w:color w:val="000000"/>
          <w:sz w:val="20"/>
          <w:szCs w:val="24"/>
        </w:rPr>
      </w:pPr>
    </w:p>
    <w:p w:rsidR="00C00D53" w:rsidRPr="00B1677E" w:rsidRDefault="00C00D53" w:rsidP="00C00D53">
      <w:pPr>
        <w:numPr>
          <w:ilvl w:val="1"/>
          <w:numId w:val="1"/>
        </w:numPr>
        <w:spacing w:before="90"/>
        <w:ind w:firstLine="851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  <w:lang w:val="id-ID"/>
        </w:rPr>
        <w:t>4</w:t>
      </w:r>
    </w:p>
    <w:p w:rsidR="00C00D53" w:rsidRPr="00E17EE7" w:rsidRDefault="00C00D53" w:rsidP="00C00D53">
      <w:pPr>
        <w:spacing w:before="5"/>
        <w:rPr>
          <w:color w:val="000000"/>
          <w:sz w:val="19"/>
          <w:szCs w:val="24"/>
          <w:lang w:val="id-ID"/>
        </w:rPr>
      </w:pPr>
    </w:p>
    <w:p w:rsidR="00C00D53" w:rsidRPr="00B1677E" w:rsidRDefault="00C00D53" w:rsidP="00C00D53">
      <w:pPr>
        <w:spacing w:before="90"/>
        <w:ind w:left="968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Reliabilitas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Lingkungan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Kerja</w:t>
      </w:r>
    </w:p>
    <w:p w:rsidR="00C00D53" w:rsidRPr="00B1677E" w:rsidRDefault="00C00D53" w:rsidP="00C00D53">
      <w:pPr>
        <w:spacing w:before="4"/>
        <w:rPr>
          <w:color w:val="000000"/>
          <w:sz w:val="37"/>
          <w:szCs w:val="24"/>
        </w:rPr>
      </w:pPr>
    </w:p>
    <w:p w:rsidR="00C00D53" w:rsidRPr="00B1677E" w:rsidRDefault="00C00D53" w:rsidP="00C00D53">
      <w:pPr>
        <w:ind w:left="1659"/>
        <w:rPr>
          <w:color w:val="000000"/>
        </w:rPr>
      </w:pPr>
      <w:r w:rsidRPr="00B1677E">
        <w:rPr>
          <w:b/>
          <w:color w:val="000000"/>
        </w:rPr>
        <w:t>Reliability</w:t>
      </w:r>
      <w:r w:rsidRPr="00B1677E">
        <w:rPr>
          <w:b/>
          <w:color w:val="000000"/>
          <w:spacing w:val="-4"/>
        </w:rPr>
        <w:t xml:space="preserve"> </w:t>
      </w:r>
      <w:r w:rsidRPr="00B1677E">
        <w:rPr>
          <w:b/>
          <w:color w:val="000000"/>
        </w:rPr>
        <w:t>Statistics</w:t>
      </w: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05"/>
      </w:tblGrid>
      <w:tr w:rsidR="00C00D53" w:rsidRPr="00A1634E" w:rsidTr="00064C43">
        <w:trPr>
          <w:trHeight w:val="315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0" w:line="235" w:lineRule="exact"/>
              <w:ind w:left="205"/>
              <w:rPr>
                <w:color w:val="000000"/>
              </w:rPr>
            </w:pPr>
            <w:r w:rsidRPr="00B1677E">
              <w:rPr>
                <w:color w:val="000000"/>
              </w:rPr>
              <w:t>Cronbach's</w:t>
            </w:r>
            <w:r w:rsidRPr="00B1677E">
              <w:rPr>
                <w:color w:val="000000"/>
                <w:spacing w:val="-1"/>
              </w:rPr>
              <w:t xml:space="preserve"> </w:t>
            </w:r>
            <w:r w:rsidRPr="00B1677E">
              <w:rPr>
                <w:color w:val="000000"/>
              </w:rPr>
              <w:t>Alpha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0" w:line="235" w:lineRule="exact"/>
              <w:ind w:left="192"/>
              <w:rPr>
                <w:color w:val="000000"/>
              </w:rPr>
            </w:pPr>
            <w:r w:rsidRPr="00B1677E">
              <w:rPr>
                <w:color w:val="000000"/>
              </w:rPr>
              <w:t>N</w:t>
            </w:r>
            <w:r w:rsidRPr="00B1677E">
              <w:rPr>
                <w:color w:val="000000"/>
                <w:spacing w:val="-3"/>
              </w:rPr>
              <w:t xml:space="preserve"> </w:t>
            </w:r>
            <w:r w:rsidRPr="00B1677E">
              <w:rPr>
                <w:color w:val="000000"/>
              </w:rPr>
              <w:t>of</w:t>
            </w:r>
            <w:r w:rsidRPr="00B1677E">
              <w:rPr>
                <w:color w:val="000000"/>
                <w:spacing w:val="-2"/>
              </w:rPr>
              <w:t xml:space="preserve"> </w:t>
            </w:r>
            <w:r w:rsidRPr="00B1677E">
              <w:rPr>
                <w:color w:val="000000"/>
              </w:rPr>
              <w:t>Items</w:t>
            </w:r>
          </w:p>
        </w:tc>
      </w:tr>
      <w:tr w:rsidR="00C00D53" w:rsidRPr="00A1634E" w:rsidTr="00064C43">
        <w:trPr>
          <w:trHeight w:val="317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0" w:line="237" w:lineRule="exact"/>
              <w:ind w:right="36"/>
              <w:jc w:val="right"/>
              <w:rPr>
                <w:color w:val="000000"/>
              </w:rPr>
            </w:pPr>
            <w:r w:rsidRPr="00B1677E">
              <w:rPr>
                <w:color w:val="000000"/>
              </w:rPr>
              <w:t>,731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0" w:line="237" w:lineRule="exact"/>
              <w:ind w:right="34"/>
              <w:jc w:val="right"/>
              <w:rPr>
                <w:color w:val="000000"/>
              </w:rPr>
            </w:pPr>
            <w:r w:rsidRPr="00B1677E">
              <w:rPr>
                <w:color w:val="000000"/>
              </w:rPr>
              <w:t>7</w:t>
            </w:r>
          </w:p>
        </w:tc>
      </w:tr>
    </w:tbl>
    <w:p w:rsidR="00C00D53" w:rsidRPr="00B1677E" w:rsidRDefault="00C00D53" w:rsidP="00C00D53">
      <w:pPr>
        <w:rPr>
          <w:b/>
          <w:color w:val="000000"/>
          <w:sz w:val="24"/>
          <w:szCs w:val="24"/>
        </w:rPr>
      </w:pPr>
    </w:p>
    <w:p w:rsidR="00C00D53" w:rsidRPr="00B1677E" w:rsidRDefault="00C00D53" w:rsidP="00C00D53">
      <w:pPr>
        <w:spacing w:before="4"/>
        <w:rPr>
          <w:b/>
          <w:color w:val="000000"/>
          <w:sz w:val="21"/>
          <w:szCs w:val="24"/>
        </w:rPr>
      </w:pPr>
    </w:p>
    <w:p w:rsidR="00C00D53" w:rsidRPr="00B1677E" w:rsidRDefault="00C00D53" w:rsidP="00C00D53">
      <w:pPr>
        <w:pageBreakBefore/>
        <w:numPr>
          <w:ilvl w:val="1"/>
          <w:numId w:val="1"/>
        </w:numPr>
        <w:spacing w:before="1"/>
        <w:ind w:firstLine="993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  <w:lang w:val="id-ID"/>
        </w:rPr>
        <w:t>5</w:t>
      </w:r>
    </w:p>
    <w:p w:rsidR="00C00D53" w:rsidRPr="00E17EE7" w:rsidRDefault="00C00D53" w:rsidP="00C00D53">
      <w:pPr>
        <w:spacing w:before="5"/>
        <w:rPr>
          <w:b/>
          <w:color w:val="000000"/>
          <w:sz w:val="34"/>
          <w:szCs w:val="24"/>
          <w:lang w:val="id-ID"/>
        </w:rPr>
      </w:pPr>
    </w:p>
    <w:p w:rsidR="00C00D53" w:rsidRPr="00B1677E" w:rsidRDefault="00C00D53" w:rsidP="00C00D53">
      <w:pPr>
        <w:ind w:left="968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Validitas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Pengembangan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Karir</w:t>
      </w:r>
    </w:p>
    <w:p w:rsidR="00C00D53" w:rsidRPr="00B1677E" w:rsidRDefault="00C00D53" w:rsidP="00C00D53">
      <w:pPr>
        <w:spacing w:before="2"/>
        <w:rPr>
          <w:color w:val="000000"/>
          <w:szCs w:val="24"/>
        </w:rPr>
      </w:pPr>
    </w:p>
    <w:tbl>
      <w:tblPr>
        <w:tblW w:w="15926" w:type="dxa"/>
        <w:tblInd w:w="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208"/>
        <w:gridCol w:w="1278"/>
        <w:gridCol w:w="11161"/>
        <w:gridCol w:w="40"/>
      </w:tblGrid>
      <w:tr w:rsidR="00C00D53" w:rsidRPr="00A1634E" w:rsidTr="00064C43">
        <w:trPr>
          <w:gridAfter w:val="1"/>
          <w:wAfter w:w="40" w:type="dxa"/>
          <w:cantSplit/>
        </w:trPr>
        <w:tc>
          <w:tcPr>
            <w:tcW w:w="15886" w:type="dxa"/>
            <w:gridSpan w:val="4"/>
            <w:shd w:val="clear" w:color="auto" w:fill="FFFFFF"/>
            <w:vAlign w:val="center"/>
          </w:tcPr>
          <w:p w:rsidR="00C00D53" w:rsidRPr="00B1677E" w:rsidRDefault="00C00D53" w:rsidP="00064C43">
            <w:pPr>
              <w:snapToGrid w:val="0"/>
              <w:spacing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34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2208" w:type="dxa"/>
            <w:tcBorders>
              <w:top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,452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,675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,740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,688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,434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,525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,704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0D53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spacing w:before="10" w:after="1"/>
        <w:rPr>
          <w:color w:val="000000"/>
          <w:sz w:val="12"/>
          <w:szCs w:val="24"/>
        </w:rPr>
      </w:pPr>
    </w:p>
    <w:p w:rsidR="00C00D53" w:rsidRPr="00B1677E" w:rsidRDefault="00C00D53" w:rsidP="00C00D53">
      <w:pPr>
        <w:pageBreakBefore/>
        <w:numPr>
          <w:ilvl w:val="1"/>
          <w:numId w:val="1"/>
        </w:numPr>
        <w:spacing w:line="480" w:lineRule="auto"/>
        <w:ind w:firstLine="851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  <w:lang w:val="id-ID"/>
        </w:rPr>
        <w:t>6</w:t>
      </w:r>
    </w:p>
    <w:p w:rsidR="00C00D53" w:rsidRPr="008A105C" w:rsidRDefault="00C00D53" w:rsidP="00C00D53">
      <w:pPr>
        <w:spacing w:line="480" w:lineRule="auto"/>
        <w:ind w:left="968" w:right="-1" w:hanging="117"/>
        <w:rPr>
          <w:color w:val="000000"/>
          <w:spacing w:val="-2"/>
          <w:sz w:val="24"/>
          <w:szCs w:val="24"/>
          <w:lang w:val="id-ID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Reliabilitas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</w:t>
      </w:r>
      <w:r>
        <w:rPr>
          <w:color w:val="000000"/>
          <w:spacing w:val="-2"/>
          <w:sz w:val="24"/>
          <w:szCs w:val="24"/>
          <w:lang w:val="id-ID"/>
        </w:rPr>
        <w:t xml:space="preserve"> Pengembangan Karir</w:t>
      </w:r>
    </w:p>
    <w:p w:rsidR="00C00D53" w:rsidRPr="00B1677E" w:rsidRDefault="00C00D53" w:rsidP="00C00D53">
      <w:pPr>
        <w:numPr>
          <w:ilvl w:val="1"/>
          <w:numId w:val="1"/>
        </w:numPr>
        <w:spacing w:line="239" w:lineRule="exact"/>
        <w:ind w:left="1297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t>Reliability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B1677E">
        <w:rPr>
          <w:b/>
          <w:bCs/>
          <w:color w:val="000000"/>
          <w:sz w:val="24"/>
          <w:szCs w:val="24"/>
        </w:rPr>
        <w:t>Statistics</w:t>
      </w: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317"/>
      </w:tblGrid>
      <w:tr w:rsidR="00C00D53" w:rsidRPr="00A1634E" w:rsidTr="00064C43">
        <w:trPr>
          <w:trHeight w:val="634"/>
        </w:trPr>
        <w:tc>
          <w:tcPr>
            <w:tcW w:w="15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320" w:lineRule="exact"/>
              <w:ind w:left="467" w:right="182" w:hanging="243"/>
              <w:rPr>
                <w:color w:val="000000"/>
              </w:rPr>
            </w:pPr>
            <w:r w:rsidRPr="00B1677E">
              <w:rPr>
                <w:color w:val="000000"/>
                <w:spacing w:val="-1"/>
                <w:sz w:val="24"/>
              </w:rPr>
              <w:t>Cronbach's</w:t>
            </w:r>
            <w:r w:rsidRPr="00B1677E">
              <w:rPr>
                <w:color w:val="000000"/>
                <w:spacing w:val="-57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Alpha</w:t>
            </w:r>
          </w:p>
        </w:tc>
        <w:tc>
          <w:tcPr>
            <w:tcW w:w="13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10"/>
              <w:rPr>
                <w:b/>
                <w:color w:val="000000"/>
                <w:sz w:val="30"/>
              </w:rPr>
            </w:pPr>
          </w:p>
          <w:p w:rsidR="00C00D53" w:rsidRPr="00B1677E" w:rsidRDefault="00C00D53" w:rsidP="00064C43">
            <w:pPr>
              <w:spacing w:before="1" w:line="258" w:lineRule="exact"/>
              <w:ind w:right="65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N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of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Items</w:t>
            </w:r>
          </w:p>
        </w:tc>
      </w:tr>
      <w:tr w:rsidR="00C00D53" w:rsidRPr="00A1634E" w:rsidTr="00064C43">
        <w:trPr>
          <w:trHeight w:val="311"/>
        </w:trPr>
        <w:tc>
          <w:tcPr>
            <w:tcW w:w="15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1" w:line="261" w:lineRule="exact"/>
              <w:ind w:right="4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,848</w:t>
            </w:r>
          </w:p>
        </w:tc>
        <w:tc>
          <w:tcPr>
            <w:tcW w:w="13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1" w:line="261" w:lineRule="exact"/>
              <w:ind w:right="37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</w:tr>
    </w:tbl>
    <w:p w:rsidR="00C00D53" w:rsidRDefault="00C00D53" w:rsidP="00C00D53">
      <w:pPr>
        <w:rPr>
          <w:b/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b/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rPr>
          <w:b/>
          <w:color w:val="000000"/>
          <w:sz w:val="25"/>
          <w:szCs w:val="24"/>
        </w:rPr>
      </w:pPr>
    </w:p>
    <w:p w:rsidR="00C00D53" w:rsidRPr="008A105C" w:rsidRDefault="00C00D53" w:rsidP="00C00D53">
      <w:pPr>
        <w:spacing w:before="90"/>
        <w:ind w:left="968"/>
        <w:rPr>
          <w:color w:val="000000"/>
          <w:lang w:val="id-ID"/>
        </w:rPr>
      </w:pPr>
      <w:r>
        <w:rPr>
          <w:b/>
          <w:color w:val="000000"/>
          <w:sz w:val="24"/>
        </w:rPr>
        <w:br w:type="page"/>
      </w:r>
      <w:r w:rsidRPr="00B1677E">
        <w:rPr>
          <w:b/>
          <w:color w:val="000000"/>
          <w:sz w:val="24"/>
        </w:rPr>
        <w:lastRenderedPageBreak/>
        <w:t>Lampiran</w:t>
      </w:r>
      <w:r w:rsidRPr="00B1677E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>1</w:t>
      </w:r>
      <w:r>
        <w:rPr>
          <w:b/>
          <w:color w:val="000000"/>
          <w:sz w:val="24"/>
          <w:lang w:val="id-ID"/>
        </w:rPr>
        <w:t>7</w:t>
      </w:r>
    </w:p>
    <w:p w:rsidR="00C00D53" w:rsidRPr="00B1677E" w:rsidRDefault="00C00D53" w:rsidP="00C00D53">
      <w:pPr>
        <w:spacing w:before="8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ind w:left="968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Validitas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 Insentif</w:t>
      </w:r>
    </w:p>
    <w:p w:rsidR="00C00D53" w:rsidRPr="00B1677E" w:rsidRDefault="00C00D53" w:rsidP="00C00D53">
      <w:pPr>
        <w:rPr>
          <w:color w:val="000000"/>
          <w:sz w:val="25"/>
          <w:szCs w:val="24"/>
        </w:rPr>
      </w:pPr>
    </w:p>
    <w:tbl>
      <w:tblPr>
        <w:tblW w:w="15926" w:type="dxa"/>
        <w:tblInd w:w="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2208"/>
        <w:gridCol w:w="1278"/>
        <w:gridCol w:w="11161"/>
        <w:gridCol w:w="40"/>
      </w:tblGrid>
      <w:tr w:rsidR="00C00D53" w:rsidRPr="00A1634E" w:rsidTr="00064C43">
        <w:trPr>
          <w:gridAfter w:val="1"/>
          <w:wAfter w:w="40" w:type="dxa"/>
          <w:cantSplit/>
        </w:trPr>
        <w:tc>
          <w:tcPr>
            <w:tcW w:w="15886" w:type="dxa"/>
            <w:gridSpan w:val="4"/>
            <w:shd w:val="clear" w:color="auto" w:fill="FFFFFF"/>
            <w:vAlign w:val="center"/>
          </w:tcPr>
          <w:p w:rsidR="00C00D53" w:rsidRPr="00B1677E" w:rsidRDefault="00C00D53" w:rsidP="00064C43">
            <w:pPr>
              <w:snapToGrid w:val="0"/>
              <w:spacing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34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item_1</w:t>
            </w:r>
          </w:p>
        </w:tc>
        <w:tc>
          <w:tcPr>
            <w:tcW w:w="2208" w:type="dxa"/>
            <w:tcBorders>
              <w:top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,653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item_2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,814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item_3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,733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item_4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item_5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,804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item_6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,623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item_7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,687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item_8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,691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bottom w:val="single" w:sz="8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skor_total</w:t>
            </w: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78" w:type="dxa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C00D53" w:rsidRPr="00A1634E" w:rsidTr="00064C43">
        <w:trPr>
          <w:cantSplit/>
        </w:trPr>
        <w:tc>
          <w:tcPr>
            <w:tcW w:w="1239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1" w:type="dxa"/>
            <w:gridSpan w:val="2"/>
            <w:tcBorders>
              <w:left w:val="single" w:sz="16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00D53" w:rsidRPr="008A105C" w:rsidRDefault="00C00D53" w:rsidP="00C00D53">
      <w:pPr>
        <w:pageBreakBefore/>
        <w:spacing w:line="480" w:lineRule="auto"/>
        <w:ind w:firstLine="851"/>
        <w:outlineLvl w:val="1"/>
        <w:rPr>
          <w:b/>
          <w:bCs/>
          <w:color w:val="000000"/>
          <w:sz w:val="24"/>
          <w:szCs w:val="24"/>
          <w:lang w:val="id-ID"/>
        </w:rPr>
      </w:pP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  <w:lang w:val="id-ID"/>
        </w:rPr>
        <w:t>8</w:t>
      </w:r>
    </w:p>
    <w:p w:rsidR="00C00D53" w:rsidRPr="00B1677E" w:rsidRDefault="00C00D53" w:rsidP="00C00D53">
      <w:pPr>
        <w:spacing w:line="480" w:lineRule="auto"/>
        <w:ind w:left="968" w:right="2550" w:hanging="117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 Reliabilitas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</w:t>
      </w:r>
      <w:r w:rsidRPr="00B1677E">
        <w:rPr>
          <w:color w:val="000000"/>
          <w:spacing w:val="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Insentif</w:t>
      </w:r>
    </w:p>
    <w:p w:rsidR="00C00D53" w:rsidRPr="00B1677E" w:rsidRDefault="00C00D53" w:rsidP="00C00D53">
      <w:pPr>
        <w:numPr>
          <w:ilvl w:val="1"/>
          <w:numId w:val="1"/>
        </w:numPr>
        <w:spacing w:before="89" w:after="3"/>
        <w:ind w:left="1575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t>Reliability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B1677E">
        <w:rPr>
          <w:b/>
          <w:bCs/>
          <w:color w:val="000000"/>
          <w:sz w:val="24"/>
          <w:szCs w:val="24"/>
        </w:rPr>
        <w:t>Statistics</w:t>
      </w: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05"/>
      </w:tblGrid>
      <w:tr w:rsidR="00C00D53" w:rsidRPr="00A1634E" w:rsidTr="00064C43">
        <w:trPr>
          <w:trHeight w:val="315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4" w:line="261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Cronbach's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Alpha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4" w:line="261" w:lineRule="exact"/>
              <w:ind w:left="14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N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of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Items</w:t>
            </w:r>
          </w:p>
        </w:tc>
      </w:tr>
      <w:tr w:rsidR="00C00D53" w:rsidRPr="00A1634E" w:rsidTr="00064C43">
        <w:trPr>
          <w:trHeight w:val="315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4" w:line="261" w:lineRule="exact"/>
              <w:ind w:right="38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,909</w:t>
            </w:r>
          </w:p>
        </w:tc>
        <w:tc>
          <w:tcPr>
            <w:tcW w:w="14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34" w:line="261" w:lineRule="exact"/>
              <w:ind w:right="34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</w:t>
            </w:r>
          </w:p>
        </w:tc>
      </w:tr>
    </w:tbl>
    <w:p w:rsidR="00C00D53" w:rsidRDefault="00C00D53" w:rsidP="00C00D53">
      <w:pPr>
        <w:rPr>
          <w:b/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b/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rPr>
          <w:b/>
          <w:color w:val="000000"/>
          <w:sz w:val="25"/>
          <w:szCs w:val="24"/>
        </w:rPr>
      </w:pPr>
    </w:p>
    <w:p w:rsidR="00C00D53" w:rsidRPr="008A105C" w:rsidRDefault="00C00D53" w:rsidP="00C00D53">
      <w:pPr>
        <w:spacing w:before="90"/>
        <w:ind w:left="968"/>
        <w:rPr>
          <w:color w:val="000000"/>
          <w:lang w:val="id-ID"/>
        </w:rPr>
      </w:pPr>
      <w:r>
        <w:rPr>
          <w:b/>
          <w:color w:val="000000"/>
          <w:sz w:val="24"/>
        </w:rPr>
        <w:br w:type="page"/>
      </w:r>
      <w:r w:rsidRPr="00B1677E">
        <w:rPr>
          <w:b/>
          <w:color w:val="000000"/>
          <w:sz w:val="24"/>
        </w:rPr>
        <w:lastRenderedPageBreak/>
        <w:t>Lampiran</w:t>
      </w:r>
      <w:r w:rsidRPr="00B1677E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z w:val="24"/>
        </w:rPr>
        <w:t>1</w:t>
      </w:r>
      <w:r>
        <w:rPr>
          <w:b/>
          <w:color w:val="000000"/>
          <w:sz w:val="24"/>
          <w:lang w:val="id-ID"/>
        </w:rPr>
        <w:t>9</w:t>
      </w:r>
    </w:p>
    <w:p w:rsidR="00C00D53" w:rsidRPr="00B1677E" w:rsidRDefault="00C00D53" w:rsidP="00C00D53">
      <w:pPr>
        <w:spacing w:before="8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ind w:left="968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 MSI</w:t>
      </w:r>
      <w:r w:rsidRPr="00B1677E">
        <w:rPr>
          <w:color w:val="000000"/>
          <w:spacing w:val="-6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 loyalitas karyawan</w:t>
      </w:r>
    </w:p>
    <w:p w:rsidR="00C00D53" w:rsidRPr="00B1677E" w:rsidRDefault="00C00D53" w:rsidP="00C00D53">
      <w:pPr>
        <w:spacing w:before="4"/>
        <w:rPr>
          <w:color w:val="000000"/>
          <w:sz w:val="21"/>
          <w:szCs w:val="24"/>
        </w:rPr>
      </w:pPr>
    </w:p>
    <w:tbl>
      <w:tblPr>
        <w:tblW w:w="953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52"/>
        <w:gridCol w:w="850"/>
        <w:gridCol w:w="851"/>
        <w:gridCol w:w="850"/>
        <w:gridCol w:w="848"/>
        <w:gridCol w:w="856"/>
        <w:gridCol w:w="853"/>
        <w:gridCol w:w="851"/>
        <w:gridCol w:w="854"/>
        <w:gridCol w:w="1022"/>
      </w:tblGrid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9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9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9" w:lineRule="exact"/>
              <w:ind w:left="3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9" w:lineRule="exact"/>
              <w:ind w:left="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9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9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9" w:lineRule="exact"/>
              <w:ind w:right="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9" w:lineRule="exact"/>
              <w:ind w:right="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9" w:lineRule="exact"/>
              <w:ind w:right="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9" w:lineRule="exact"/>
              <w:ind w:left="83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sz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97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total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1,757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19,865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33,384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34,701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36,930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40,192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33,302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26,781</w:t>
            </w:r>
          </w:p>
        </w:tc>
      </w:tr>
      <w:tr w:rsidR="00C00D53" w:rsidRPr="00A1634E" w:rsidTr="00064C43">
        <w:trPr>
          <w:trHeight w:val="2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50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27,154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34,562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24,433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22,416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28,599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40,067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38,817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36,790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34,520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1,757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23,625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20,969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30,865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32,965</w:t>
            </w:r>
          </w:p>
        </w:tc>
      </w:tr>
      <w:tr w:rsidR="00C00D53" w:rsidRPr="00A1634E" w:rsidTr="00064C43">
        <w:trPr>
          <w:trHeight w:val="2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3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1,757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3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3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3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3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3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3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3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3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3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19,605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23,527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30,092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24,757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30,773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40,067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37,544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31,896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39,794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33,236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4,446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30,127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27,755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1,757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22,496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25,457</w:t>
            </w:r>
          </w:p>
        </w:tc>
      </w:tr>
      <w:tr w:rsidR="00C00D53" w:rsidRPr="00A1634E" w:rsidTr="00064C43">
        <w:trPr>
          <w:trHeight w:val="2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50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28,666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33,924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5,016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36,287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34,735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4,446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30,729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4,446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27,381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lastRenderedPageBreak/>
              <w:t>1,757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6" w:right="70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00" w:righ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83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69" w:right="77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7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22,906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4,446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44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21,289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44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22,149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44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25,163</w:t>
            </w:r>
          </w:p>
        </w:tc>
      </w:tr>
      <w:tr w:rsidR="00C00D53" w:rsidRPr="00A1634E" w:rsidTr="00064C43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3,711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44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20,204</w:t>
            </w:r>
          </w:p>
        </w:tc>
      </w:tr>
      <w:tr w:rsidR="00C00D53" w:rsidRPr="00A1634E" w:rsidTr="00064C43">
        <w:trPr>
          <w:trHeight w:val="2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178" w:right="8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4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44" w:right="8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23,186</w:t>
            </w:r>
          </w:p>
        </w:tc>
      </w:tr>
    </w:tbl>
    <w:p w:rsidR="00C00D53" w:rsidRDefault="00C00D53" w:rsidP="00C00D53">
      <w:pPr>
        <w:rPr>
          <w:rFonts w:ascii="Courier New" w:hAnsi="Courier New" w:cs="Courier New"/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rFonts w:ascii="Courier New" w:hAnsi="Courier New" w:cs="Courier New"/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rFonts w:ascii="Courier New" w:hAnsi="Courier New" w:cs="Courier New"/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numPr>
          <w:ilvl w:val="1"/>
          <w:numId w:val="1"/>
        </w:numPr>
        <w:spacing w:before="90"/>
        <w:ind w:firstLine="851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id-ID"/>
        </w:rPr>
        <w:t>20</w:t>
      </w:r>
    </w:p>
    <w:p w:rsidR="00C00D53" w:rsidRPr="00B1677E" w:rsidRDefault="00C00D53" w:rsidP="00C00D53">
      <w:pPr>
        <w:spacing w:before="7"/>
        <w:rPr>
          <w:color w:val="000000"/>
          <w:sz w:val="24"/>
          <w:szCs w:val="24"/>
        </w:rPr>
      </w:pPr>
    </w:p>
    <w:p w:rsidR="00C00D53" w:rsidRPr="00B1677E" w:rsidRDefault="00C00D53" w:rsidP="00C00D53">
      <w:pPr>
        <w:spacing w:before="90"/>
        <w:ind w:left="968" w:hanging="117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 Uji MSI</w:t>
      </w:r>
      <w:r w:rsidRPr="00B1677E">
        <w:rPr>
          <w:color w:val="000000"/>
          <w:spacing w:val="-6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 xml:space="preserve">Variabel Lingkungan Kerja </w:t>
      </w:r>
    </w:p>
    <w:p w:rsidR="00C00D53" w:rsidRPr="00B1677E" w:rsidRDefault="00C00D53" w:rsidP="00C00D53">
      <w:pPr>
        <w:spacing w:before="6" w:after="1"/>
        <w:rPr>
          <w:color w:val="000000"/>
          <w:sz w:val="21"/>
          <w:szCs w:val="24"/>
        </w:rPr>
      </w:pPr>
    </w:p>
    <w:tbl>
      <w:tblPr>
        <w:tblW w:w="8182" w:type="dxa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1021"/>
        <w:gridCol w:w="1016"/>
        <w:gridCol w:w="1021"/>
        <w:gridCol w:w="1019"/>
        <w:gridCol w:w="1019"/>
        <w:gridCol w:w="1019"/>
        <w:gridCol w:w="1049"/>
      </w:tblGrid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4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9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3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right="2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205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sz w:val="20"/>
              </w:rPr>
              <w:t>total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5,339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29,004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5,339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5,339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4,361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29,096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4,361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27,806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4,361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26,698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21,452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19,029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22,420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24,470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4,361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21,068</w:t>
            </w:r>
          </w:p>
        </w:tc>
      </w:tr>
      <w:tr w:rsidR="00C00D53" w:rsidRPr="00A1634E" w:rsidTr="00064C43">
        <w:trPr>
          <w:trHeight w:val="27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17,924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15,976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13,591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13,915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18,930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24,692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4,361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24,480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4,361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23,080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4,361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27,656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5,339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4,941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4,361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31,434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22,471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18,976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15,415</w:t>
            </w:r>
          </w:p>
        </w:tc>
      </w:tr>
      <w:tr w:rsidR="00C00D53" w:rsidRPr="00A1634E" w:rsidTr="00064C43">
        <w:trPr>
          <w:trHeight w:val="27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13,255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1,917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19,143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21,337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26,826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5,339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29,004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4,941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27,109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23,331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20,161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25,862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22,326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17,909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16,986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19,019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20,448</w:t>
            </w:r>
          </w:p>
        </w:tc>
      </w:tr>
      <w:tr w:rsidR="00C00D53" w:rsidRPr="00A1634E" w:rsidTr="00064C43">
        <w:trPr>
          <w:trHeight w:val="271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24,222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4,495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4,361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26,668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5,339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25,665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3,362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21,455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lastRenderedPageBreak/>
              <w:t>2,336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19,422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17,058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62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14,174</w:t>
            </w:r>
          </w:p>
        </w:tc>
      </w:tr>
      <w:tr w:rsidR="00C00D53" w:rsidRPr="00A1634E" w:rsidTr="00064C43">
        <w:trPr>
          <w:trHeight w:val="268"/>
        </w:trPr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2,336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1,917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1,911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3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14,823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2,355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3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17,950</w:t>
            </w:r>
          </w:p>
        </w:tc>
      </w:tr>
      <w:tr w:rsidR="00C00D53" w:rsidRPr="00A1634E" w:rsidTr="00064C43">
        <w:trPr>
          <w:trHeight w:val="27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7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5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3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13,991</w:t>
            </w:r>
          </w:p>
        </w:tc>
      </w:tr>
    </w:tbl>
    <w:p w:rsidR="00C00D53" w:rsidRDefault="00C00D53" w:rsidP="00C00D53">
      <w:pPr>
        <w:rPr>
          <w:rFonts w:ascii="Courier New" w:hAnsi="Courier New" w:cs="Courier New"/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rFonts w:ascii="Courier New" w:hAnsi="Courier New" w:cs="Courier New"/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rFonts w:ascii="Courier New" w:hAnsi="Courier New" w:cs="Courier New"/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numPr>
          <w:ilvl w:val="1"/>
          <w:numId w:val="1"/>
        </w:numPr>
        <w:spacing w:before="90"/>
        <w:ind w:firstLine="851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id-ID"/>
        </w:rPr>
        <w:t>21</w:t>
      </w:r>
    </w:p>
    <w:p w:rsidR="00C00D53" w:rsidRPr="00B1677E" w:rsidRDefault="00C00D53" w:rsidP="00C00D53">
      <w:pPr>
        <w:spacing w:before="7"/>
        <w:rPr>
          <w:color w:val="000000"/>
          <w:sz w:val="24"/>
          <w:szCs w:val="24"/>
        </w:rPr>
      </w:pPr>
    </w:p>
    <w:p w:rsidR="00C00D53" w:rsidRPr="00B1677E" w:rsidRDefault="00C00D53" w:rsidP="00C00D53">
      <w:pPr>
        <w:spacing w:before="90"/>
        <w:ind w:left="968" w:hanging="117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 Uji MSI</w:t>
      </w:r>
      <w:r w:rsidRPr="00B1677E">
        <w:rPr>
          <w:color w:val="000000"/>
          <w:spacing w:val="-6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Variabel Pengembangan Karir</w:t>
      </w:r>
    </w:p>
    <w:p w:rsidR="00C00D53" w:rsidRPr="00B1677E" w:rsidRDefault="00C00D53" w:rsidP="00C00D53">
      <w:pPr>
        <w:spacing w:before="6" w:after="1"/>
        <w:rPr>
          <w:color w:val="000000"/>
          <w:sz w:val="21"/>
          <w:szCs w:val="24"/>
        </w:rPr>
      </w:pPr>
    </w:p>
    <w:tbl>
      <w:tblPr>
        <w:tblW w:w="8180" w:type="dxa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1"/>
        <w:gridCol w:w="903"/>
        <w:gridCol w:w="901"/>
        <w:gridCol w:w="903"/>
        <w:gridCol w:w="901"/>
        <w:gridCol w:w="904"/>
        <w:gridCol w:w="967"/>
      </w:tblGrid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3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0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total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5,070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4,937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23,420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25,609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3,195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3,225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25,144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25,429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24,643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21,879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1,806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20,727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3,225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4,937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26,696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3,225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26,933</w:t>
            </w:r>
          </w:p>
        </w:tc>
      </w:tr>
      <w:tr w:rsidR="00C00D53" w:rsidRPr="00A1634E" w:rsidTr="00064C43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4,937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50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22,836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3,195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3,225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23,583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4,317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4,937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27,001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3,225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26,076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3,195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1,806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25,957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22,354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1,806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1,539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22,867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3,225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19,289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3,195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4,317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22,024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18,378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20,861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14,944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19,311</w:t>
            </w:r>
          </w:p>
        </w:tc>
      </w:tr>
      <w:tr w:rsidR="00C00D53" w:rsidRPr="00A1634E" w:rsidTr="00064C43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1,806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18,275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3,195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19,308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19,369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23,793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22,698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20,123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1,806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22,772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1,806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21,746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21,793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3,195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22,560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3,225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4,937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22,451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3,225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23,693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20,516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23,859</w:t>
            </w:r>
          </w:p>
        </w:tc>
      </w:tr>
      <w:tr w:rsidR="00C00D53" w:rsidRPr="00A1634E" w:rsidTr="00064C43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4,533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50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23,898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21,200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25,591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3,195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3,225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5,070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4,937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27,685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lastRenderedPageBreak/>
              <w:t>2,091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3,225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24,536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4,446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3,861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4,937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21,871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4,142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19,434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2,281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2,439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3,058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3,225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3,920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22,014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3,711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20,401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3,381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3,065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2,149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2,255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2,196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2,781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21,666</w:t>
            </w:r>
          </w:p>
        </w:tc>
      </w:tr>
    </w:tbl>
    <w:p w:rsidR="00C00D53" w:rsidRDefault="00C00D53" w:rsidP="00C00D53">
      <w:pPr>
        <w:rPr>
          <w:rFonts w:ascii="Courier New" w:hAnsi="Courier New" w:cs="Courier New"/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rFonts w:ascii="Courier New" w:hAnsi="Courier New" w:cs="Courier New"/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rFonts w:ascii="Courier New" w:hAnsi="Courier New" w:cs="Courier New"/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numPr>
          <w:ilvl w:val="1"/>
          <w:numId w:val="1"/>
        </w:numPr>
        <w:spacing w:line="480" w:lineRule="auto"/>
        <w:ind w:firstLine="851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  <w:lang w:val="id-ID"/>
        </w:rPr>
        <w:t>2</w:t>
      </w:r>
    </w:p>
    <w:p w:rsidR="00C00D53" w:rsidRPr="00B1677E" w:rsidRDefault="00C00D53" w:rsidP="00C00D53">
      <w:pPr>
        <w:spacing w:line="480" w:lineRule="auto"/>
        <w:ind w:left="968" w:hanging="117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 MSI</w:t>
      </w:r>
      <w:r w:rsidRPr="00B1677E">
        <w:rPr>
          <w:color w:val="000000"/>
          <w:spacing w:val="-5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 xml:space="preserve">Variabel Insentif </w:t>
      </w:r>
    </w:p>
    <w:p w:rsidR="00C00D53" w:rsidRPr="00B1677E" w:rsidRDefault="00C00D53" w:rsidP="00C00D53">
      <w:pPr>
        <w:spacing w:before="6" w:after="1"/>
        <w:rPr>
          <w:color w:val="000000"/>
          <w:sz w:val="21"/>
          <w:szCs w:val="24"/>
        </w:rPr>
      </w:pPr>
    </w:p>
    <w:tbl>
      <w:tblPr>
        <w:tblW w:w="8180" w:type="dxa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1"/>
        <w:gridCol w:w="903"/>
        <w:gridCol w:w="901"/>
        <w:gridCol w:w="903"/>
        <w:gridCol w:w="901"/>
        <w:gridCol w:w="904"/>
        <w:gridCol w:w="967"/>
      </w:tblGrid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6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2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3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2" w:line="206" w:lineRule="exact"/>
              <w:ind w:left="1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b/>
                <w:color w:val="000000"/>
                <w:w w:val="99"/>
                <w:sz w:val="20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0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TOTAL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1,757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18,106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5,105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27,719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5,105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4,251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29,456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5,105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27,275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4,251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24,180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17,622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16,855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20,683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24,481</w:t>
            </w:r>
          </w:p>
        </w:tc>
      </w:tr>
      <w:tr w:rsidR="00C00D53" w:rsidRPr="00A1634E" w:rsidTr="00064C43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50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18,461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18,804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24,500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4,251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27,482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4,251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26,308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4,251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25,394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21,702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1,757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19,858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18,869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22,788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4,173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26,991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1,757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21,624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18,709</w:t>
            </w:r>
          </w:p>
        </w:tc>
      </w:tr>
      <w:tr w:rsidR="00C00D53" w:rsidRPr="00A1634E" w:rsidTr="00064C43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4,836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25,468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18,915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22,549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4,251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29,711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5,241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5,105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30,535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21,664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1,803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5,105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27,097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23,753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4,173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26,215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23,202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4,173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5,241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1,757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23,612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4,836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22,287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20,379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4,173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27,924</w:t>
            </w:r>
          </w:p>
        </w:tc>
      </w:tr>
      <w:tr w:rsidR="00C00D53" w:rsidRPr="00A1634E" w:rsidTr="00064C43">
        <w:trPr>
          <w:trHeight w:val="2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4,426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9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50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24,672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4,262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3,970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3,071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27,013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4,173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25,315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4,173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2,921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25,319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lastRenderedPageBreak/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1,757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20,390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3,155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6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17,241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left="231" w:right="78"/>
              <w:jc w:val="center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left="113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17,428</w:t>
            </w:r>
          </w:p>
        </w:tc>
      </w:tr>
      <w:tr w:rsidR="00C00D53" w:rsidRPr="00A1634E" w:rsidTr="00064C43">
        <w:trPr>
          <w:trHeight w:val="268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4,173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4,032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3,559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0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23,261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3,519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2,528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2,164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2,324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9" w:line="202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17,566</w:t>
            </w:r>
          </w:p>
        </w:tc>
      </w:tr>
      <w:tr w:rsidR="00C00D53" w:rsidRPr="00A1634E" w:rsidTr="00064C43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2,291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2,179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6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2,852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2,628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8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0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2,091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99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68" w:line="182" w:lineRule="exact"/>
              <w:ind w:right="102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18"/>
              </w:rPr>
              <w:t>1,000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before="47" w:line="204" w:lineRule="exact"/>
              <w:ind w:right="101"/>
              <w:jc w:val="right"/>
              <w:rPr>
                <w:color w:val="000000"/>
              </w:rPr>
            </w:pPr>
            <w:r w:rsidRPr="00B1677E">
              <w:rPr>
                <w:rFonts w:ascii="Courier New" w:hAnsi="Courier New" w:cs="Courier New"/>
                <w:color w:val="000000"/>
                <w:sz w:val="20"/>
              </w:rPr>
              <w:t>15,041</w:t>
            </w:r>
          </w:p>
        </w:tc>
      </w:tr>
    </w:tbl>
    <w:p w:rsidR="00C00D53" w:rsidRDefault="00C00D53" w:rsidP="00C00D53">
      <w:pPr>
        <w:rPr>
          <w:rFonts w:ascii="Courier New" w:hAnsi="Courier New" w:cs="Courier New"/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rFonts w:ascii="Courier New" w:hAnsi="Courier New" w:cs="Courier New"/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rFonts w:ascii="Courier New" w:hAnsi="Courier New" w:cs="Courier New"/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5"/>
          <w:szCs w:val="24"/>
        </w:rPr>
      </w:pPr>
    </w:p>
    <w:p w:rsidR="00C00D53" w:rsidRPr="00B1677E" w:rsidRDefault="00C00D53" w:rsidP="00C00D53">
      <w:pPr>
        <w:numPr>
          <w:ilvl w:val="1"/>
          <w:numId w:val="1"/>
        </w:numPr>
        <w:spacing w:before="90"/>
        <w:ind w:firstLine="1276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  <w:lang w:val="id-ID"/>
        </w:rPr>
        <w:t>3</w:t>
      </w:r>
    </w:p>
    <w:p w:rsidR="00C00D53" w:rsidRPr="00B1677E" w:rsidRDefault="00C00D53" w:rsidP="00C00D53">
      <w:pPr>
        <w:spacing w:before="8"/>
        <w:rPr>
          <w:b/>
          <w:color w:val="000000"/>
          <w:sz w:val="20"/>
          <w:szCs w:val="24"/>
        </w:rPr>
      </w:pPr>
    </w:p>
    <w:p w:rsidR="00C00D53" w:rsidRPr="00B1677E" w:rsidRDefault="00C00D53" w:rsidP="00C00D53">
      <w:pPr>
        <w:spacing w:line="444" w:lineRule="auto"/>
        <w:ind w:left="968" w:right="3797" w:firstLine="308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Normalitas</w:t>
      </w:r>
    </w:p>
    <w:p w:rsidR="00C00D53" w:rsidRPr="00B1677E" w:rsidRDefault="00C00D53" w:rsidP="00C00D53">
      <w:pPr>
        <w:numPr>
          <w:ilvl w:val="1"/>
          <w:numId w:val="1"/>
        </w:numPr>
        <w:spacing w:before="5" w:after="3"/>
        <w:ind w:left="1616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t>One-Sample</w:t>
      </w:r>
      <w:r w:rsidRPr="00B1677E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B1677E">
        <w:rPr>
          <w:b/>
          <w:bCs/>
          <w:color w:val="000000"/>
          <w:sz w:val="24"/>
          <w:szCs w:val="24"/>
        </w:rPr>
        <w:t>Kolmogorov-Smirnov</w:t>
      </w:r>
      <w:r w:rsidRPr="00B1677E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B1677E">
        <w:rPr>
          <w:b/>
          <w:bCs/>
          <w:color w:val="000000"/>
          <w:sz w:val="24"/>
          <w:szCs w:val="24"/>
        </w:rPr>
        <w:t>Test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  <w:gridCol w:w="40"/>
      </w:tblGrid>
      <w:tr w:rsidR="00C00D53" w:rsidRPr="00A1634E" w:rsidTr="00064C43">
        <w:trPr>
          <w:gridAfter w:val="1"/>
          <w:wAfter w:w="40" w:type="dxa"/>
          <w:cantSplit/>
          <w:jc w:val="center"/>
        </w:trPr>
        <w:tc>
          <w:tcPr>
            <w:tcW w:w="5365" w:type="dxa"/>
            <w:gridSpan w:val="3"/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B167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C00D53" w:rsidRPr="00A1634E" w:rsidTr="00064C43">
        <w:trPr>
          <w:cantSplit/>
          <w:jc w:val="center"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center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C00D53" w:rsidRPr="00A1634E" w:rsidTr="00064C43">
        <w:trPr>
          <w:cantSplit/>
          <w:jc w:val="center"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15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C00D53" w:rsidRPr="00A1634E" w:rsidTr="00064C43">
        <w:trPr>
          <w:cantSplit/>
          <w:jc w:val="center"/>
        </w:trPr>
        <w:tc>
          <w:tcPr>
            <w:tcW w:w="2445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15" w:type="dxa"/>
            <w:gridSpan w:val="2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,0000000</w:t>
            </w:r>
          </w:p>
        </w:tc>
      </w:tr>
      <w:tr w:rsidR="00C00D53" w:rsidRPr="00A1634E" w:rsidTr="00064C43">
        <w:trPr>
          <w:cantSplit/>
          <w:jc w:val="center"/>
        </w:trPr>
        <w:tc>
          <w:tcPr>
            <w:tcW w:w="2445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15" w:type="dxa"/>
            <w:gridSpan w:val="2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1,77881831</w:t>
            </w:r>
          </w:p>
        </w:tc>
      </w:tr>
      <w:tr w:rsidR="00C00D53" w:rsidRPr="00A1634E" w:rsidTr="00064C43">
        <w:trPr>
          <w:cantSplit/>
          <w:jc w:val="center"/>
        </w:trPr>
        <w:tc>
          <w:tcPr>
            <w:tcW w:w="2445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515" w:type="dxa"/>
            <w:gridSpan w:val="2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</w:tr>
      <w:tr w:rsidR="00C00D53" w:rsidRPr="00A1634E" w:rsidTr="00064C43">
        <w:trPr>
          <w:cantSplit/>
          <w:jc w:val="center"/>
        </w:trPr>
        <w:tc>
          <w:tcPr>
            <w:tcW w:w="2445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515" w:type="dxa"/>
            <w:gridSpan w:val="2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</w:tr>
      <w:tr w:rsidR="00C00D53" w:rsidRPr="00A1634E" w:rsidTr="00064C43">
        <w:trPr>
          <w:cantSplit/>
          <w:jc w:val="center"/>
        </w:trPr>
        <w:tc>
          <w:tcPr>
            <w:tcW w:w="2445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515" w:type="dxa"/>
            <w:gridSpan w:val="2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-,056</w:t>
            </w:r>
          </w:p>
        </w:tc>
      </w:tr>
      <w:tr w:rsidR="00C00D53" w:rsidRPr="00A1634E" w:rsidTr="00064C43">
        <w:trPr>
          <w:cantSplit/>
          <w:jc w:val="center"/>
        </w:trPr>
        <w:tc>
          <w:tcPr>
            <w:tcW w:w="3890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515" w:type="dxa"/>
            <w:gridSpan w:val="2"/>
            <w:tcBorders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</w:tr>
      <w:tr w:rsidR="00C00D53" w:rsidRPr="00A1634E" w:rsidTr="00064C43">
        <w:trPr>
          <w:cantSplit/>
          <w:jc w:val="center"/>
        </w:trPr>
        <w:tc>
          <w:tcPr>
            <w:tcW w:w="3890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00D53" w:rsidRPr="00B1677E" w:rsidRDefault="00C00D53" w:rsidP="00064C43">
            <w:pPr>
              <w:spacing w:line="320" w:lineRule="atLeast"/>
              <w:ind w:left="60" w:right="60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515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B1677E" w:rsidRDefault="00C00D53" w:rsidP="00064C43">
            <w:pPr>
              <w:spacing w:line="320" w:lineRule="atLeast"/>
              <w:ind w:left="60" w:right="60"/>
              <w:jc w:val="right"/>
              <w:rPr>
                <w:color w:val="000000"/>
              </w:rPr>
            </w:pPr>
            <w:r w:rsidRPr="00B1677E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B167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</w:p>
        </w:tc>
      </w:tr>
    </w:tbl>
    <w:p w:rsidR="00C00D53" w:rsidRPr="00B1677E" w:rsidRDefault="00C00D53" w:rsidP="00C00D53">
      <w:pPr>
        <w:tabs>
          <w:tab w:val="left" w:pos="1269"/>
        </w:tabs>
        <w:ind w:left="2386" w:hanging="361"/>
        <w:rPr>
          <w:color w:val="000000"/>
        </w:rPr>
      </w:pPr>
      <w:r w:rsidRPr="00B1677E">
        <w:rPr>
          <w:color w:val="000000"/>
          <w:sz w:val="24"/>
        </w:rPr>
        <w:t>.</w:t>
      </w:r>
    </w:p>
    <w:p w:rsidR="00C00D53" w:rsidRPr="00B1677E" w:rsidRDefault="00C00D53" w:rsidP="00C00D53">
      <w:pPr>
        <w:rPr>
          <w:color w:val="000000"/>
          <w:sz w:val="26"/>
          <w:szCs w:val="24"/>
        </w:rPr>
      </w:pPr>
    </w:p>
    <w:p w:rsidR="00C00D53" w:rsidRPr="00B1677E" w:rsidRDefault="00C00D53" w:rsidP="00C00D53">
      <w:pPr>
        <w:pageBreakBefore/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>
        <w:rPr>
          <w:b/>
          <w:bCs/>
          <w:color w:val="000000"/>
          <w:spacing w:val="-2"/>
          <w:sz w:val="24"/>
          <w:szCs w:val="24"/>
          <w:lang w:val="id-ID"/>
        </w:rPr>
        <w:t xml:space="preserve"> 24</w:t>
      </w:r>
    </w:p>
    <w:p w:rsidR="00C00D53" w:rsidRPr="00B1677E" w:rsidRDefault="00C00D53" w:rsidP="00C00D53">
      <w:pPr>
        <w:spacing w:before="206"/>
        <w:ind w:left="968" w:hanging="968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3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Multikolinearitas</w:t>
      </w:r>
    </w:p>
    <w:p w:rsidR="00C00D53" w:rsidRPr="00B1677E" w:rsidRDefault="00C00D53" w:rsidP="00C00D53">
      <w:pPr>
        <w:spacing w:before="2"/>
        <w:rPr>
          <w:color w:val="000000"/>
          <w:sz w:val="21"/>
          <w:szCs w:val="24"/>
        </w:rPr>
      </w:pPr>
    </w:p>
    <w:p w:rsidR="00C00D53" w:rsidRPr="00B1677E" w:rsidRDefault="00C00D53" w:rsidP="00C00D53">
      <w:pPr>
        <w:numPr>
          <w:ilvl w:val="1"/>
          <w:numId w:val="1"/>
        </w:numPr>
        <w:spacing w:after="3"/>
        <w:ind w:left="1028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t>Coefficients</w:t>
      </w:r>
      <w:r w:rsidRPr="00B1677E">
        <w:rPr>
          <w:b/>
          <w:bCs/>
          <w:color w:val="000000"/>
          <w:sz w:val="24"/>
          <w:szCs w:val="24"/>
          <w:vertAlign w:val="superscript"/>
        </w:rPr>
        <w:t>a</w:t>
      </w: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282"/>
        <w:gridCol w:w="1080"/>
        <w:gridCol w:w="1111"/>
        <w:gridCol w:w="1260"/>
        <w:gridCol w:w="900"/>
        <w:gridCol w:w="900"/>
        <w:gridCol w:w="959"/>
        <w:gridCol w:w="810"/>
      </w:tblGrid>
      <w:tr w:rsidR="00C00D53" w:rsidRPr="004A5D4F" w:rsidTr="00064C43">
        <w:trPr>
          <w:cantSplit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A5D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00D53" w:rsidRPr="004A5D4F" w:rsidTr="00064C43">
        <w:trPr>
          <w:cantSplit/>
        </w:trPr>
        <w:tc>
          <w:tcPr>
            <w:tcW w:w="30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9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6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C00D53" w:rsidRPr="004A5D4F" w:rsidTr="00064C43">
        <w:trPr>
          <w:cantSplit/>
        </w:trPr>
        <w:tc>
          <w:tcPr>
            <w:tcW w:w="30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1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0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C00D53" w:rsidRPr="004A5D4F" w:rsidTr="00064C43">
        <w:trPr>
          <w:cantSplit/>
        </w:trPr>
        <w:tc>
          <w:tcPr>
            <w:tcW w:w="77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2,337</w:t>
            </w:r>
          </w:p>
        </w:tc>
        <w:tc>
          <w:tcPr>
            <w:tcW w:w="11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3,822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,544</w:t>
            </w:r>
          </w:p>
        </w:tc>
        <w:tc>
          <w:tcPr>
            <w:tcW w:w="9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0D53" w:rsidRPr="004A5D4F" w:rsidTr="00064C43">
        <w:trPr>
          <w:cantSplit/>
        </w:trPr>
        <w:tc>
          <w:tcPr>
            <w:tcW w:w="7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LINGKUNGAN KERJA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1,390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,245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5,665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2,352</w:t>
            </w:r>
          </w:p>
        </w:tc>
      </w:tr>
      <w:tr w:rsidR="00C00D53" w:rsidRPr="004A5D4F" w:rsidTr="00064C43">
        <w:trPr>
          <w:cantSplit/>
        </w:trPr>
        <w:tc>
          <w:tcPr>
            <w:tcW w:w="7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PENGEMBANGAN KARIR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,641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6,591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,502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1,994</w:t>
            </w:r>
          </w:p>
        </w:tc>
      </w:tr>
      <w:tr w:rsidR="00C00D53" w:rsidRPr="004A5D4F" w:rsidTr="00064C43">
        <w:trPr>
          <w:cantSplit/>
        </w:trPr>
        <w:tc>
          <w:tcPr>
            <w:tcW w:w="7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INSENTIF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  <w:tc>
          <w:tcPr>
            <w:tcW w:w="11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,530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6,591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,735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1,361</w:t>
            </w:r>
          </w:p>
        </w:tc>
      </w:tr>
      <w:tr w:rsidR="00C00D53" w:rsidRPr="004A5D4F" w:rsidTr="00064C43">
        <w:trPr>
          <w:cantSplit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a. Dependent Variable: LOYALITAS KARYAWAN</w:t>
            </w:r>
          </w:p>
        </w:tc>
      </w:tr>
    </w:tbl>
    <w:p w:rsidR="00C00D53" w:rsidRDefault="00C00D53" w:rsidP="00C00D53">
      <w:pPr>
        <w:ind w:left="1028"/>
        <w:rPr>
          <w:color w:val="000000"/>
          <w:sz w:val="24"/>
          <w:szCs w:val="24"/>
          <w:lang w:val="id-ID"/>
        </w:rPr>
      </w:pPr>
      <w:r w:rsidRPr="00B1677E">
        <w:rPr>
          <w:color w:val="000000"/>
          <w:sz w:val="24"/>
          <w:szCs w:val="24"/>
        </w:rPr>
        <w:t>a.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Dependent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Variable: LOYALITAS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KARYAWAN</w:t>
      </w:r>
    </w:p>
    <w:p w:rsidR="00C00D53" w:rsidRPr="00E510E7" w:rsidRDefault="00C00D53" w:rsidP="00C00D53">
      <w:pPr>
        <w:ind w:left="1028"/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numPr>
          <w:ilvl w:val="1"/>
          <w:numId w:val="1"/>
        </w:numPr>
        <w:spacing w:before="90"/>
        <w:outlineLvl w:val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  <w:lang w:val="id-ID"/>
        </w:rPr>
        <w:t>5</w:t>
      </w:r>
    </w:p>
    <w:p w:rsidR="00C00D53" w:rsidRPr="00B1677E" w:rsidRDefault="00C00D53" w:rsidP="00C00D53">
      <w:pPr>
        <w:spacing w:before="5"/>
        <w:rPr>
          <w:color w:val="000000"/>
          <w:sz w:val="24"/>
          <w:szCs w:val="24"/>
        </w:rPr>
      </w:pPr>
    </w:p>
    <w:p w:rsidR="00C00D53" w:rsidRPr="00B1677E" w:rsidRDefault="00C00D53" w:rsidP="00C00D53">
      <w:pPr>
        <w:spacing w:before="90"/>
        <w:ind w:left="968" w:hanging="968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Heterokedastisitas</w:t>
      </w: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spacing w:before="5"/>
        <w:rPr>
          <w:color w:val="000000"/>
          <w:sz w:val="15"/>
          <w:szCs w:val="24"/>
          <w:lang w:val="en-ID" w:eastAsia="en-ID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1D55C13E" wp14:editId="7DE331B3">
            <wp:simplePos x="0" y="0"/>
            <wp:positionH relativeFrom="page">
              <wp:posOffset>1543685</wp:posOffset>
            </wp:positionH>
            <wp:positionV relativeFrom="paragraph">
              <wp:posOffset>137795</wp:posOffset>
            </wp:positionV>
            <wp:extent cx="3911600" cy="30492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27" r="-21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3049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D53" w:rsidRPr="00B1677E" w:rsidRDefault="00C00D53" w:rsidP="00C00D53">
      <w:pPr>
        <w:spacing w:before="3"/>
        <w:rPr>
          <w:color w:val="000000"/>
          <w:szCs w:val="24"/>
          <w:lang w:val="en-ID" w:eastAsia="en-ID"/>
        </w:rPr>
      </w:pPr>
    </w:p>
    <w:p w:rsidR="00C00D53" w:rsidRPr="00B1677E" w:rsidRDefault="00C00D53" w:rsidP="00C00D53">
      <w:pPr>
        <w:pageBreakBefore/>
        <w:numPr>
          <w:ilvl w:val="1"/>
          <w:numId w:val="1"/>
        </w:numPr>
        <w:spacing w:before="90"/>
        <w:ind w:firstLine="851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  <w:lang w:val="id-ID"/>
        </w:rPr>
        <w:t>6</w:t>
      </w:r>
    </w:p>
    <w:p w:rsidR="00C00D53" w:rsidRPr="00B1677E" w:rsidRDefault="00C00D53" w:rsidP="00C00D53">
      <w:pPr>
        <w:spacing w:before="90"/>
        <w:ind w:left="968"/>
        <w:rPr>
          <w:color w:val="000000"/>
          <w:sz w:val="24"/>
          <w:szCs w:val="24"/>
        </w:rPr>
      </w:pPr>
    </w:p>
    <w:p w:rsidR="00C00D53" w:rsidRPr="00B1677E" w:rsidRDefault="00C00D53" w:rsidP="00C00D53">
      <w:pPr>
        <w:spacing w:before="90"/>
        <w:ind w:left="968" w:hanging="117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9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9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Autokorelasi</w:t>
      </w:r>
    </w:p>
    <w:p w:rsidR="00C00D53" w:rsidRPr="00B1677E" w:rsidRDefault="00C00D53" w:rsidP="00C00D53">
      <w:pPr>
        <w:spacing w:before="3"/>
        <w:rPr>
          <w:color w:val="000000"/>
          <w:sz w:val="26"/>
          <w:szCs w:val="24"/>
        </w:rPr>
      </w:pPr>
    </w:p>
    <w:tbl>
      <w:tblPr>
        <w:tblW w:w="7912" w:type="dxa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1030"/>
        <w:gridCol w:w="1092"/>
        <w:gridCol w:w="1476"/>
        <w:gridCol w:w="1476"/>
        <w:gridCol w:w="1605"/>
      </w:tblGrid>
      <w:tr w:rsidR="00C00D53" w:rsidRPr="00A1634E" w:rsidTr="00064C43">
        <w:trPr>
          <w:trHeight w:val="548"/>
        </w:trPr>
        <w:tc>
          <w:tcPr>
            <w:tcW w:w="12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</w:rPr>
            </w:pPr>
            <w:r w:rsidRPr="00B1677E">
              <w:rPr>
                <w:b/>
                <w:bCs/>
                <w:color w:val="000000"/>
                <w:sz w:val="24"/>
                <w:szCs w:val="24"/>
              </w:rPr>
              <w:t>Model</w:t>
            </w:r>
            <w:r w:rsidRPr="00B1677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1677E">
              <w:rPr>
                <w:b/>
                <w:bCs/>
                <w:color w:val="000000"/>
                <w:sz w:val="24"/>
                <w:szCs w:val="24"/>
              </w:rPr>
              <w:t>Summary</w:t>
            </w:r>
            <w:r w:rsidRPr="00B1677E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  <w:p w:rsidR="00C00D53" w:rsidRPr="00B1677E" w:rsidRDefault="00C00D53" w:rsidP="00064C43">
            <w:pPr>
              <w:spacing w:before="1" w:line="261" w:lineRule="exact"/>
              <w:ind w:left="7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Model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before="1" w:line="261" w:lineRule="exact"/>
              <w:ind w:left="436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R</w:t>
            </w:r>
          </w:p>
        </w:tc>
        <w:tc>
          <w:tcPr>
            <w:tcW w:w="10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before="1" w:line="261" w:lineRule="exact"/>
              <w:ind w:right="7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R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Square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7" w:lineRule="exact"/>
              <w:ind w:left="184" w:right="14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Adjusted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R</w:t>
            </w:r>
          </w:p>
          <w:p w:rsidR="00C00D53" w:rsidRPr="00B1677E" w:rsidRDefault="00C00D53" w:rsidP="00064C43">
            <w:pPr>
              <w:spacing w:line="261" w:lineRule="exact"/>
              <w:ind w:left="181" w:right="14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Square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7" w:lineRule="exact"/>
              <w:ind w:left="14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Std.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Error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of</w:t>
            </w:r>
          </w:p>
          <w:p w:rsidR="00C00D53" w:rsidRPr="00B1677E" w:rsidRDefault="00C00D53" w:rsidP="00064C43">
            <w:pPr>
              <w:spacing w:line="261" w:lineRule="exact"/>
              <w:ind w:left="15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the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Estimate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7" w:lineRule="exact"/>
              <w:ind w:left="38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Durbin-</w:t>
            </w:r>
          </w:p>
          <w:p w:rsidR="00C00D53" w:rsidRPr="00B1677E" w:rsidRDefault="00C00D53" w:rsidP="00064C43">
            <w:pPr>
              <w:spacing w:line="261" w:lineRule="exact"/>
              <w:ind w:left="396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Watson</w:t>
            </w:r>
          </w:p>
        </w:tc>
      </w:tr>
      <w:tr w:rsidR="00C00D53" w:rsidRPr="00A1634E" w:rsidTr="00064C43">
        <w:trPr>
          <w:trHeight w:val="271"/>
        </w:trPr>
        <w:tc>
          <w:tcPr>
            <w:tcW w:w="12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2" w:lineRule="exact"/>
              <w:ind w:left="7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2" w:lineRule="exact"/>
              <w:ind w:left="46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,895</w:t>
            </w:r>
            <w:r w:rsidRPr="00B1677E">
              <w:rPr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2" w:lineRule="exact"/>
              <w:ind w:right="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,801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2" w:lineRule="exact"/>
              <w:ind w:right="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,787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2" w:lineRule="exact"/>
              <w:ind w:left="396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2,8973667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2" w:lineRule="exact"/>
              <w:ind w:left="90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1,492</w:t>
            </w:r>
          </w:p>
        </w:tc>
      </w:tr>
    </w:tbl>
    <w:p w:rsidR="00C00D53" w:rsidRPr="00B1677E" w:rsidRDefault="00C00D53" w:rsidP="00C00D53">
      <w:pPr>
        <w:numPr>
          <w:ilvl w:val="0"/>
          <w:numId w:val="6"/>
        </w:numPr>
        <w:tabs>
          <w:tab w:val="left" w:pos="1254"/>
        </w:tabs>
        <w:ind w:left="1028" w:right="2195" w:firstLine="0"/>
        <w:rPr>
          <w:color w:val="000000"/>
        </w:rPr>
      </w:pPr>
      <w:r w:rsidRPr="00B1677E">
        <w:rPr>
          <w:color w:val="000000"/>
          <w:sz w:val="24"/>
        </w:rPr>
        <w:t>Predictors: (Constant), INSENTIF, PENGEMBANGAN KARIR,</w:t>
      </w:r>
      <w:r w:rsidRPr="00B1677E">
        <w:rPr>
          <w:color w:val="000000"/>
          <w:spacing w:val="-58"/>
          <w:sz w:val="24"/>
        </w:rPr>
        <w:t xml:space="preserve"> </w:t>
      </w:r>
      <w:r w:rsidRPr="00B1677E">
        <w:rPr>
          <w:color w:val="000000"/>
          <w:sz w:val="24"/>
        </w:rPr>
        <w:t>LINGKUNGAN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KERJA</w:t>
      </w:r>
    </w:p>
    <w:p w:rsidR="00C00D53" w:rsidRPr="00B1677E" w:rsidRDefault="00C00D53" w:rsidP="00C00D53">
      <w:pPr>
        <w:numPr>
          <w:ilvl w:val="0"/>
          <w:numId w:val="6"/>
        </w:numPr>
        <w:tabs>
          <w:tab w:val="left" w:pos="1269"/>
        </w:tabs>
        <w:ind w:left="1268" w:hanging="241"/>
        <w:rPr>
          <w:color w:val="000000"/>
        </w:rPr>
      </w:pPr>
      <w:r w:rsidRPr="00B1677E">
        <w:rPr>
          <w:color w:val="000000"/>
          <w:sz w:val="24"/>
        </w:rPr>
        <w:t>Dependent</w:t>
      </w:r>
      <w:r w:rsidRPr="00B1677E">
        <w:rPr>
          <w:color w:val="000000"/>
          <w:spacing w:val="-3"/>
          <w:sz w:val="24"/>
        </w:rPr>
        <w:t xml:space="preserve"> </w:t>
      </w:r>
      <w:r w:rsidRPr="00B1677E">
        <w:rPr>
          <w:color w:val="000000"/>
          <w:sz w:val="24"/>
        </w:rPr>
        <w:t>Variable: LOYALITAS</w:t>
      </w:r>
      <w:r w:rsidRPr="00B1677E">
        <w:rPr>
          <w:color w:val="000000"/>
          <w:spacing w:val="-3"/>
          <w:sz w:val="24"/>
        </w:rPr>
        <w:t xml:space="preserve"> </w:t>
      </w:r>
      <w:r w:rsidRPr="00B1677E">
        <w:rPr>
          <w:color w:val="000000"/>
          <w:sz w:val="24"/>
        </w:rPr>
        <w:t>KARYAWAN</w:t>
      </w: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16"/>
          <w:szCs w:val="24"/>
        </w:rPr>
      </w:pPr>
    </w:p>
    <w:p w:rsidR="00C00D53" w:rsidRDefault="00C00D53" w:rsidP="00C00D53">
      <w:pPr>
        <w:pageBreakBefore/>
        <w:spacing w:line="480" w:lineRule="auto"/>
        <w:ind w:left="965"/>
        <w:outlineLvl w:val="1"/>
      </w:pPr>
      <w:r w:rsidRPr="00BB0D85">
        <w:rPr>
          <w:b/>
          <w:bCs/>
          <w:color w:val="000000"/>
          <w:sz w:val="24"/>
          <w:szCs w:val="24"/>
        </w:rPr>
        <w:lastRenderedPageBreak/>
        <w:t>Lampiran</w:t>
      </w:r>
      <w:r w:rsidRPr="00BB0D85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  <w:lang w:val="id-ID"/>
        </w:rPr>
        <w:t>7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BB0D85">
        <w:rPr>
          <w:color w:val="000000"/>
          <w:sz w:val="24"/>
          <w:szCs w:val="24"/>
        </w:rPr>
        <w:t>Hasil</w:t>
      </w:r>
      <w:r w:rsidRPr="00BB0D85">
        <w:rPr>
          <w:color w:val="000000"/>
          <w:spacing w:val="-3"/>
          <w:sz w:val="24"/>
          <w:szCs w:val="24"/>
        </w:rPr>
        <w:t xml:space="preserve"> </w:t>
      </w:r>
      <w:r w:rsidRPr="00BB0D85">
        <w:rPr>
          <w:color w:val="000000"/>
          <w:sz w:val="24"/>
          <w:szCs w:val="24"/>
        </w:rPr>
        <w:t>Uji</w:t>
      </w:r>
      <w:r w:rsidRPr="00BB0D85">
        <w:rPr>
          <w:color w:val="000000"/>
          <w:spacing w:val="-1"/>
          <w:sz w:val="24"/>
          <w:szCs w:val="24"/>
        </w:rPr>
        <w:t xml:space="preserve"> </w:t>
      </w:r>
      <w:r w:rsidRPr="00BB0D85">
        <w:rPr>
          <w:color w:val="000000"/>
          <w:sz w:val="24"/>
          <w:szCs w:val="24"/>
        </w:rPr>
        <w:t>Linieritas</w:t>
      </w:r>
    </w:p>
    <w:p w:rsidR="00C00D53" w:rsidRPr="00BB0D85" w:rsidRDefault="00C00D53" w:rsidP="00C00D53"/>
    <w:p w:rsidR="00C00D53" w:rsidRPr="00B1677E" w:rsidRDefault="00C00D53" w:rsidP="00C00D53">
      <w:pPr>
        <w:spacing w:before="3"/>
        <w:rPr>
          <w:color w:val="000000"/>
          <w:sz w:val="26"/>
          <w:szCs w:val="24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508"/>
        <w:gridCol w:w="1455"/>
        <w:gridCol w:w="1016"/>
        <w:gridCol w:w="1395"/>
        <w:gridCol w:w="1018"/>
        <w:gridCol w:w="1147"/>
      </w:tblGrid>
      <w:tr w:rsidR="00C00D53" w:rsidRPr="00A1634E" w:rsidTr="00064C43">
        <w:trPr>
          <w:trHeight w:val="547"/>
        </w:trPr>
        <w:tc>
          <w:tcPr>
            <w:tcW w:w="20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</w:rPr>
            </w:pPr>
            <w:r w:rsidRPr="00B1677E">
              <w:rPr>
                <w:b/>
                <w:bCs/>
                <w:color w:val="000000"/>
                <w:sz w:val="24"/>
                <w:szCs w:val="24"/>
              </w:rPr>
              <w:t>ANOVA</w:t>
            </w:r>
            <w:r w:rsidRPr="00B1677E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  <w:p w:rsidR="00C00D53" w:rsidRPr="00B1677E" w:rsidRDefault="00C00D53" w:rsidP="00064C43">
            <w:pPr>
              <w:spacing w:line="261" w:lineRule="exact"/>
              <w:ind w:left="7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Model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7" w:lineRule="exact"/>
              <w:ind w:left="37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Sum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of</w:t>
            </w:r>
          </w:p>
          <w:p w:rsidR="00C00D53" w:rsidRPr="00B1677E" w:rsidRDefault="00C00D53" w:rsidP="00064C43">
            <w:pPr>
              <w:spacing w:line="261" w:lineRule="exact"/>
              <w:ind w:left="346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Squares</w:t>
            </w:r>
          </w:p>
        </w:tc>
        <w:tc>
          <w:tcPr>
            <w:tcW w:w="10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line="261" w:lineRule="exact"/>
              <w:ind w:left="396" w:right="36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df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7" w:lineRule="exact"/>
              <w:ind w:left="43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Mean</w:t>
            </w:r>
          </w:p>
          <w:p w:rsidR="00C00D53" w:rsidRPr="00B1677E" w:rsidRDefault="00C00D53" w:rsidP="00064C43">
            <w:pPr>
              <w:spacing w:line="261" w:lineRule="exact"/>
              <w:ind w:left="37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Square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line="261" w:lineRule="exact"/>
              <w:ind w:left="28"/>
              <w:jc w:val="center"/>
              <w:rPr>
                <w:color w:val="000000"/>
              </w:rPr>
            </w:pPr>
            <w:r w:rsidRPr="00B1677E">
              <w:rPr>
                <w:color w:val="000000"/>
                <w:w w:val="99"/>
                <w:sz w:val="24"/>
              </w:rPr>
              <w:t>F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line="261" w:lineRule="exact"/>
              <w:ind w:left="34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Sig.</w:t>
            </w:r>
          </w:p>
        </w:tc>
      </w:tr>
      <w:tr w:rsidR="00C00D53" w:rsidRPr="00A1634E" w:rsidTr="00064C43">
        <w:trPr>
          <w:trHeight w:val="269"/>
        </w:trPr>
        <w:tc>
          <w:tcPr>
            <w:tcW w:w="49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9" w:lineRule="exact"/>
              <w:ind w:left="7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1508" w:type="dxa"/>
            <w:tcBorders>
              <w:top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9" w:lineRule="exact"/>
              <w:ind w:left="31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Regression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9" w:lineRule="exact"/>
              <w:ind w:right="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1416,946</w:t>
            </w:r>
          </w:p>
        </w:tc>
        <w:tc>
          <w:tcPr>
            <w:tcW w:w="1016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9" w:lineRule="exact"/>
              <w:ind w:right="41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9" w:lineRule="exact"/>
              <w:ind w:right="4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472,315</w:t>
            </w:r>
          </w:p>
        </w:tc>
        <w:tc>
          <w:tcPr>
            <w:tcW w:w="101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7" w:lineRule="exact"/>
              <w:ind w:left="2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56,263</w:t>
            </w:r>
          </w:p>
        </w:tc>
        <w:tc>
          <w:tcPr>
            <w:tcW w:w="11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7" w:lineRule="exact"/>
              <w:ind w:left="48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,000</w:t>
            </w:r>
            <w:r w:rsidRPr="00B1677E">
              <w:rPr>
                <w:color w:val="000000"/>
                <w:sz w:val="24"/>
                <w:vertAlign w:val="superscript"/>
              </w:rPr>
              <w:t>b</w:t>
            </w:r>
          </w:p>
        </w:tc>
      </w:tr>
      <w:tr w:rsidR="00C00D53" w:rsidRPr="00A1634E" w:rsidTr="00064C43">
        <w:trPr>
          <w:trHeight w:val="270"/>
        </w:trPr>
        <w:tc>
          <w:tcPr>
            <w:tcW w:w="492" w:type="dxa"/>
            <w:tcBorders>
              <w:lef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C00D53" w:rsidRPr="00B1677E" w:rsidRDefault="00C00D53" w:rsidP="00064C43">
            <w:pPr>
              <w:spacing w:line="251" w:lineRule="exact"/>
              <w:ind w:left="31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Residual</w:t>
            </w:r>
          </w:p>
        </w:tc>
        <w:tc>
          <w:tcPr>
            <w:tcW w:w="1455" w:type="dxa"/>
            <w:tcBorders>
              <w:lef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1" w:lineRule="exact"/>
              <w:ind w:right="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352,579</w:t>
            </w:r>
          </w:p>
        </w:tc>
        <w:tc>
          <w:tcPr>
            <w:tcW w:w="1016" w:type="dxa"/>
            <w:tcBorders>
              <w:left w:val="single" w:sz="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1" w:lineRule="exact"/>
              <w:ind w:right="41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42</w:t>
            </w:r>
          </w:p>
        </w:tc>
        <w:tc>
          <w:tcPr>
            <w:tcW w:w="1395" w:type="dxa"/>
            <w:tcBorders>
              <w:left w:val="single" w:sz="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1" w:lineRule="exact"/>
              <w:ind w:right="4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8,395</w:t>
            </w:r>
          </w:p>
        </w:tc>
        <w:tc>
          <w:tcPr>
            <w:tcW w:w="1018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C00D53" w:rsidRPr="00A1634E" w:rsidTr="00064C43">
        <w:trPr>
          <w:trHeight w:val="273"/>
        </w:trPr>
        <w:tc>
          <w:tcPr>
            <w:tcW w:w="4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0"/>
                <w:szCs w:val="2"/>
              </w:rPr>
            </w:pPr>
          </w:p>
        </w:tc>
        <w:tc>
          <w:tcPr>
            <w:tcW w:w="1508" w:type="dxa"/>
            <w:tcBorders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4" w:lineRule="exact"/>
              <w:ind w:left="31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Total</w:t>
            </w:r>
          </w:p>
        </w:tc>
        <w:tc>
          <w:tcPr>
            <w:tcW w:w="14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4" w:lineRule="exact"/>
              <w:ind w:right="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1769,525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4" w:lineRule="exact"/>
              <w:ind w:right="41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1018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</w:tbl>
    <w:p w:rsidR="00C00D53" w:rsidRPr="00B1677E" w:rsidRDefault="00C00D53" w:rsidP="00C00D53">
      <w:pPr>
        <w:numPr>
          <w:ilvl w:val="0"/>
          <w:numId w:val="3"/>
        </w:numPr>
        <w:tabs>
          <w:tab w:val="left" w:pos="1254"/>
        </w:tabs>
        <w:spacing w:line="274" w:lineRule="exact"/>
        <w:rPr>
          <w:color w:val="000000"/>
        </w:rPr>
      </w:pPr>
      <w:r w:rsidRPr="00B1677E">
        <w:rPr>
          <w:color w:val="000000"/>
          <w:sz w:val="24"/>
        </w:rPr>
        <w:t>Dependent</w:t>
      </w:r>
      <w:r w:rsidRPr="00B1677E">
        <w:rPr>
          <w:color w:val="000000"/>
          <w:spacing w:val="-2"/>
          <w:sz w:val="24"/>
        </w:rPr>
        <w:t xml:space="preserve"> </w:t>
      </w:r>
      <w:r w:rsidRPr="00B1677E">
        <w:rPr>
          <w:color w:val="000000"/>
          <w:sz w:val="24"/>
        </w:rPr>
        <w:t>Variable: LOYALITAS KARYAWAN</w:t>
      </w:r>
    </w:p>
    <w:p w:rsidR="00C00D53" w:rsidRPr="00E510E7" w:rsidRDefault="00C00D53" w:rsidP="00C00D53">
      <w:pPr>
        <w:numPr>
          <w:ilvl w:val="0"/>
          <w:numId w:val="3"/>
        </w:numPr>
        <w:tabs>
          <w:tab w:val="left" w:pos="1269"/>
        </w:tabs>
        <w:spacing w:before="90"/>
        <w:ind w:left="1028" w:right="2183" w:firstLine="0"/>
        <w:outlineLvl w:val="1"/>
        <w:rPr>
          <w:b/>
          <w:bCs/>
          <w:color w:val="000000"/>
          <w:sz w:val="24"/>
          <w:szCs w:val="24"/>
        </w:rPr>
      </w:pPr>
      <w:r w:rsidRPr="00E510E7">
        <w:rPr>
          <w:color w:val="000000"/>
          <w:sz w:val="24"/>
        </w:rPr>
        <w:t>Predictors:</w:t>
      </w:r>
      <w:r w:rsidRPr="00E510E7">
        <w:rPr>
          <w:color w:val="000000"/>
          <w:spacing w:val="-4"/>
          <w:sz w:val="24"/>
        </w:rPr>
        <w:t xml:space="preserve"> </w:t>
      </w:r>
      <w:r w:rsidRPr="00E510E7">
        <w:rPr>
          <w:color w:val="000000"/>
          <w:sz w:val="24"/>
        </w:rPr>
        <w:t>(Constant),</w:t>
      </w:r>
      <w:r w:rsidRPr="00E510E7">
        <w:rPr>
          <w:color w:val="000000"/>
          <w:spacing w:val="-3"/>
          <w:sz w:val="24"/>
        </w:rPr>
        <w:t xml:space="preserve"> </w:t>
      </w:r>
      <w:r w:rsidRPr="00E510E7">
        <w:rPr>
          <w:color w:val="000000"/>
          <w:sz w:val="24"/>
        </w:rPr>
        <w:t>INSENTIF,</w:t>
      </w:r>
      <w:r w:rsidRPr="00E510E7">
        <w:rPr>
          <w:color w:val="000000"/>
          <w:spacing w:val="-4"/>
          <w:sz w:val="24"/>
        </w:rPr>
        <w:t xml:space="preserve"> </w:t>
      </w:r>
      <w:r w:rsidRPr="00E510E7">
        <w:rPr>
          <w:color w:val="000000"/>
          <w:sz w:val="24"/>
        </w:rPr>
        <w:t>PENGEMBANGAN</w:t>
      </w:r>
      <w:r w:rsidRPr="00E510E7">
        <w:rPr>
          <w:color w:val="000000"/>
          <w:spacing w:val="-4"/>
          <w:sz w:val="24"/>
        </w:rPr>
        <w:t xml:space="preserve"> </w:t>
      </w:r>
      <w:r w:rsidRPr="00E510E7">
        <w:rPr>
          <w:color w:val="000000"/>
          <w:sz w:val="24"/>
        </w:rPr>
        <w:t>KARIR,</w:t>
      </w:r>
      <w:r w:rsidRPr="00E510E7">
        <w:rPr>
          <w:color w:val="000000"/>
          <w:spacing w:val="-57"/>
          <w:sz w:val="24"/>
        </w:rPr>
        <w:t xml:space="preserve"> </w:t>
      </w:r>
      <w:r w:rsidRPr="00E510E7">
        <w:rPr>
          <w:color w:val="000000"/>
          <w:sz w:val="24"/>
        </w:rPr>
        <w:t>LINGKUNGAN</w:t>
      </w:r>
      <w:r w:rsidRPr="00E510E7">
        <w:rPr>
          <w:color w:val="000000"/>
          <w:spacing w:val="-2"/>
          <w:sz w:val="24"/>
        </w:rPr>
        <w:t xml:space="preserve"> </w:t>
      </w:r>
      <w:r w:rsidRPr="00E510E7">
        <w:rPr>
          <w:color w:val="000000"/>
          <w:sz w:val="24"/>
        </w:rPr>
        <w:t>KERJA</w:t>
      </w:r>
    </w:p>
    <w:p w:rsidR="00C00D53" w:rsidRPr="008A105C" w:rsidRDefault="00C00D53" w:rsidP="00C00D53">
      <w:pPr>
        <w:tabs>
          <w:tab w:val="left" w:pos="0"/>
        </w:tabs>
        <w:spacing w:before="90"/>
        <w:ind w:left="90" w:right="2183"/>
        <w:outlineLvl w:val="1"/>
        <w:rPr>
          <w:b/>
          <w:bCs/>
          <w:color w:val="000000"/>
          <w:sz w:val="24"/>
          <w:szCs w:val="24"/>
          <w:lang w:val="id-ID"/>
        </w:rPr>
      </w:pPr>
      <w:r w:rsidRPr="00E510E7">
        <w:rPr>
          <w:b/>
          <w:bCs/>
          <w:color w:val="000000"/>
          <w:sz w:val="24"/>
          <w:szCs w:val="24"/>
        </w:rPr>
        <w:br w:type="page"/>
      </w:r>
      <w:r>
        <w:rPr>
          <w:b/>
          <w:bCs/>
          <w:color w:val="000000"/>
          <w:sz w:val="24"/>
          <w:szCs w:val="24"/>
        </w:rPr>
        <w:lastRenderedPageBreak/>
        <w:t>Lampiran 2</w:t>
      </w:r>
      <w:r>
        <w:rPr>
          <w:b/>
          <w:bCs/>
          <w:color w:val="000000"/>
          <w:sz w:val="24"/>
          <w:szCs w:val="24"/>
          <w:lang w:val="id-ID"/>
        </w:rPr>
        <w:t>8</w:t>
      </w:r>
    </w:p>
    <w:p w:rsidR="00C00D53" w:rsidRDefault="00C00D53" w:rsidP="00C00D53">
      <w:pPr>
        <w:pStyle w:val="ListParagraph"/>
        <w:rPr>
          <w:b/>
          <w:bCs/>
          <w:color w:val="000000"/>
          <w:sz w:val="24"/>
          <w:szCs w:val="24"/>
        </w:rPr>
      </w:pPr>
    </w:p>
    <w:p w:rsidR="00C00D53" w:rsidRDefault="00C00D53" w:rsidP="00C00D53">
      <w:pPr>
        <w:tabs>
          <w:tab w:val="left" w:pos="1269"/>
        </w:tabs>
        <w:spacing w:before="90"/>
        <w:ind w:right="2183"/>
        <w:outlineLvl w:val="1"/>
        <w:rPr>
          <w:bCs/>
          <w:color w:val="000000"/>
          <w:sz w:val="24"/>
          <w:szCs w:val="24"/>
        </w:rPr>
      </w:pPr>
      <w:r w:rsidRPr="009636B9">
        <w:rPr>
          <w:bCs/>
          <w:color w:val="000000"/>
          <w:sz w:val="24"/>
          <w:szCs w:val="24"/>
          <w:lang w:val="id-ID"/>
        </w:rPr>
        <w:t xml:space="preserve">Hasil </w:t>
      </w:r>
      <w:r w:rsidRPr="009636B9">
        <w:rPr>
          <w:bCs/>
          <w:color w:val="000000"/>
          <w:sz w:val="24"/>
          <w:szCs w:val="24"/>
        </w:rPr>
        <w:t xml:space="preserve">Uji Regresi Linier Berganda </w:t>
      </w:r>
    </w:p>
    <w:p w:rsidR="00C00D53" w:rsidRDefault="00C00D53" w:rsidP="00C00D53">
      <w:pPr>
        <w:tabs>
          <w:tab w:val="left" w:pos="1269"/>
        </w:tabs>
        <w:spacing w:before="90"/>
        <w:ind w:right="2183"/>
        <w:outlineLvl w:val="1"/>
        <w:rPr>
          <w:bCs/>
          <w:color w:val="000000"/>
          <w:sz w:val="24"/>
          <w:szCs w:val="24"/>
        </w:rPr>
      </w:pPr>
    </w:p>
    <w:p w:rsidR="00C00D53" w:rsidRPr="00525739" w:rsidRDefault="00C00D53" w:rsidP="00C00D53">
      <w:pPr>
        <w:widowControl/>
        <w:suppressAutoHyphens w:val="0"/>
        <w:autoSpaceDN w:val="0"/>
        <w:adjustRightInd w:val="0"/>
        <w:rPr>
          <w:rFonts w:eastAsia="Calibri"/>
          <w:sz w:val="24"/>
          <w:szCs w:val="24"/>
          <w:lang w:val="en-US" w:eastAsia="en-US"/>
        </w:rPr>
      </w:pPr>
    </w:p>
    <w:tbl>
      <w:tblPr>
        <w:tblW w:w="4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476"/>
        <w:gridCol w:w="1476"/>
        <w:gridCol w:w="983"/>
      </w:tblGrid>
      <w:tr w:rsidR="00C00D53" w:rsidRPr="00525739" w:rsidTr="00064C43">
        <w:trPr>
          <w:cantSplit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Variables Entered/Removed</w:t>
            </w:r>
            <w:r w:rsidRPr="0052573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</w:tr>
      <w:tr w:rsidR="00C00D53" w:rsidRPr="00525739" w:rsidTr="00064C43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Variables Entered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Variables Removed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Method</w:t>
            </w:r>
          </w:p>
        </w:tc>
      </w:tr>
      <w:tr w:rsidR="00C00D53" w:rsidRPr="00525739" w:rsidTr="00064C43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INSENTIF, PENGEMBANGAN KARIR, LINGKUNGAN KERJA</w:t>
            </w: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b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9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Enter</w:t>
            </w:r>
          </w:p>
        </w:tc>
      </w:tr>
      <w:tr w:rsidR="00C00D53" w:rsidRPr="00525739" w:rsidTr="00064C43">
        <w:trPr>
          <w:cantSplit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a. Dependent Variable: LOYALITAS KARYAWAN</w:t>
            </w:r>
          </w:p>
        </w:tc>
      </w:tr>
      <w:tr w:rsidR="00C00D53" w:rsidRPr="00525739" w:rsidTr="00064C43">
        <w:trPr>
          <w:cantSplit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b. All requested variables entered.</w:t>
            </w:r>
          </w:p>
        </w:tc>
      </w:tr>
    </w:tbl>
    <w:p w:rsidR="00C00D53" w:rsidRPr="00525739" w:rsidRDefault="00C00D53" w:rsidP="00C00D53">
      <w:pPr>
        <w:widowControl/>
        <w:suppressAutoHyphens w:val="0"/>
        <w:autoSpaceDN w:val="0"/>
        <w:adjustRightInd w:val="0"/>
        <w:spacing w:line="400" w:lineRule="atLeast"/>
        <w:rPr>
          <w:rFonts w:eastAsia="Calibri"/>
          <w:sz w:val="24"/>
          <w:szCs w:val="24"/>
          <w:lang w:val="en-US" w:eastAsia="en-US"/>
        </w:rPr>
      </w:pPr>
    </w:p>
    <w:p w:rsidR="00C00D53" w:rsidRPr="00525739" w:rsidRDefault="00C00D53" w:rsidP="00C00D53">
      <w:pPr>
        <w:widowControl/>
        <w:suppressAutoHyphens w:val="0"/>
        <w:autoSpaceDN w:val="0"/>
        <w:adjustRightInd w:val="0"/>
        <w:rPr>
          <w:rFonts w:eastAsia="Calibri"/>
          <w:sz w:val="24"/>
          <w:szCs w:val="24"/>
          <w:lang w:val="en-US" w:eastAsia="en-US"/>
        </w:rPr>
      </w:pPr>
    </w:p>
    <w:tbl>
      <w:tblPr>
        <w:tblW w:w="7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983"/>
        <w:gridCol w:w="1091"/>
        <w:gridCol w:w="1476"/>
        <w:gridCol w:w="1476"/>
        <w:gridCol w:w="1476"/>
      </w:tblGrid>
      <w:tr w:rsidR="00C00D53" w:rsidRPr="00525739" w:rsidTr="00064C43">
        <w:trPr>
          <w:cantSplit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Model Summary</w:t>
            </w:r>
            <w:r w:rsidRPr="0052573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en-US"/>
              </w:rPr>
              <w:t>b</w:t>
            </w:r>
          </w:p>
        </w:tc>
      </w:tr>
      <w:tr w:rsidR="00C00D53" w:rsidRPr="00525739" w:rsidTr="00064C43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Model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Adjusted R Square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Std. Error of the Estimate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Durbin-Watson</w:t>
            </w:r>
          </w:p>
        </w:tc>
      </w:tr>
      <w:tr w:rsidR="00C00D53" w:rsidRPr="00525739" w:rsidTr="00064C43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,895</w:t>
            </w: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en-US" w:eastAsia="en-US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,801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,787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2,8973667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1,492</w:t>
            </w:r>
          </w:p>
        </w:tc>
      </w:tr>
      <w:tr w:rsidR="00C00D53" w:rsidRPr="00525739" w:rsidTr="00064C43">
        <w:trPr>
          <w:cantSplit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a. Predictors: (Constant), INSENTIF, PENGEMBANGAN KARIR, LINGKUNGAN KERJA</w:t>
            </w:r>
          </w:p>
        </w:tc>
      </w:tr>
      <w:tr w:rsidR="00C00D53" w:rsidRPr="00525739" w:rsidTr="00064C43">
        <w:trPr>
          <w:cantSplit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D53" w:rsidRPr="00525739" w:rsidRDefault="00C00D53" w:rsidP="00064C43">
            <w:pPr>
              <w:widowControl/>
              <w:suppressAutoHyphens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2573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b. Dependent Variable: LOYALITAS KARYAWAN</w:t>
            </w:r>
          </w:p>
        </w:tc>
      </w:tr>
    </w:tbl>
    <w:p w:rsidR="00C00D53" w:rsidRPr="00525739" w:rsidRDefault="00C00D53" w:rsidP="00C00D53">
      <w:pPr>
        <w:widowControl/>
        <w:suppressAutoHyphens w:val="0"/>
        <w:autoSpaceDN w:val="0"/>
        <w:adjustRightInd w:val="0"/>
        <w:spacing w:line="400" w:lineRule="atLeast"/>
        <w:rPr>
          <w:rFonts w:eastAsia="Calibri"/>
          <w:sz w:val="24"/>
          <w:szCs w:val="24"/>
          <w:lang w:val="en-US" w:eastAsia="en-US"/>
        </w:rPr>
      </w:pPr>
    </w:p>
    <w:p w:rsidR="00C00D53" w:rsidRPr="009636B9" w:rsidRDefault="00C00D53" w:rsidP="00C00D53">
      <w:pPr>
        <w:tabs>
          <w:tab w:val="left" w:pos="1269"/>
        </w:tabs>
        <w:spacing w:before="90"/>
        <w:ind w:right="2183"/>
        <w:outlineLvl w:val="1"/>
        <w:rPr>
          <w:bCs/>
          <w:color w:val="000000"/>
          <w:sz w:val="24"/>
          <w:szCs w:val="24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282"/>
        <w:gridCol w:w="1080"/>
        <w:gridCol w:w="1111"/>
        <w:gridCol w:w="1260"/>
        <w:gridCol w:w="900"/>
        <w:gridCol w:w="900"/>
        <w:gridCol w:w="959"/>
        <w:gridCol w:w="810"/>
      </w:tblGrid>
      <w:tr w:rsidR="00C00D53" w:rsidRPr="004A5D4F" w:rsidTr="00064C43">
        <w:trPr>
          <w:cantSplit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A5D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00D53" w:rsidRPr="004A5D4F" w:rsidTr="00064C43">
        <w:trPr>
          <w:cantSplit/>
        </w:trPr>
        <w:tc>
          <w:tcPr>
            <w:tcW w:w="30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9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6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C00D53" w:rsidRPr="004A5D4F" w:rsidTr="00064C43">
        <w:trPr>
          <w:cantSplit/>
        </w:trPr>
        <w:tc>
          <w:tcPr>
            <w:tcW w:w="30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1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0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C00D53" w:rsidRPr="004A5D4F" w:rsidTr="00064C43">
        <w:trPr>
          <w:cantSplit/>
        </w:trPr>
        <w:tc>
          <w:tcPr>
            <w:tcW w:w="77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2,337</w:t>
            </w:r>
          </w:p>
        </w:tc>
        <w:tc>
          <w:tcPr>
            <w:tcW w:w="11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3,822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,544</w:t>
            </w:r>
          </w:p>
        </w:tc>
        <w:tc>
          <w:tcPr>
            <w:tcW w:w="9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0D53" w:rsidRPr="004A5D4F" w:rsidTr="00064C43">
        <w:trPr>
          <w:cantSplit/>
        </w:trPr>
        <w:tc>
          <w:tcPr>
            <w:tcW w:w="7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LINGKUNGAN KERJA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1,390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,245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5,665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2,352</w:t>
            </w:r>
          </w:p>
        </w:tc>
      </w:tr>
      <w:tr w:rsidR="00C00D53" w:rsidRPr="004A5D4F" w:rsidTr="00064C43">
        <w:trPr>
          <w:cantSplit/>
        </w:trPr>
        <w:tc>
          <w:tcPr>
            <w:tcW w:w="7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PENGEMBANGAN KARIR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,641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6,591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,502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1,994</w:t>
            </w:r>
          </w:p>
        </w:tc>
      </w:tr>
      <w:tr w:rsidR="00C00D53" w:rsidRPr="004A5D4F" w:rsidTr="00064C43">
        <w:trPr>
          <w:cantSplit/>
        </w:trPr>
        <w:tc>
          <w:tcPr>
            <w:tcW w:w="7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INSENTIF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  <w:tc>
          <w:tcPr>
            <w:tcW w:w="11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,530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6,591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,735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1,361</w:t>
            </w:r>
          </w:p>
        </w:tc>
      </w:tr>
      <w:tr w:rsidR="00C00D53" w:rsidRPr="004A5D4F" w:rsidTr="00064C43">
        <w:trPr>
          <w:cantSplit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a. Dependent Variable: LOYALITAS KARYAWAN</w:t>
            </w:r>
          </w:p>
        </w:tc>
      </w:tr>
    </w:tbl>
    <w:p w:rsidR="00C00D53" w:rsidRPr="0030410C" w:rsidRDefault="00C00D53" w:rsidP="00C00D53">
      <w:pPr>
        <w:spacing w:before="90"/>
        <w:outlineLvl w:val="1"/>
        <w:rPr>
          <w:b/>
          <w:bCs/>
          <w:color w:val="000000"/>
          <w:sz w:val="24"/>
          <w:szCs w:val="24"/>
        </w:rPr>
      </w:pPr>
    </w:p>
    <w:p w:rsidR="00C00D53" w:rsidRPr="00B1677E" w:rsidRDefault="00C00D53" w:rsidP="00C00D53">
      <w:pPr>
        <w:pageBreakBefore/>
        <w:numPr>
          <w:ilvl w:val="1"/>
          <w:numId w:val="1"/>
        </w:numPr>
        <w:spacing w:line="480" w:lineRule="auto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  <w:lang w:val="id-ID"/>
        </w:rPr>
        <w:t>9</w:t>
      </w:r>
    </w:p>
    <w:p w:rsidR="00C00D53" w:rsidRDefault="00C00D53" w:rsidP="00C00D53">
      <w:pPr>
        <w:spacing w:line="480" w:lineRule="auto"/>
        <w:ind w:left="968" w:hanging="968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 Uji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T</w:t>
      </w:r>
    </w:p>
    <w:p w:rsidR="00C00D53" w:rsidRDefault="00C00D53" w:rsidP="00C00D53">
      <w:pPr>
        <w:spacing w:before="90"/>
        <w:ind w:left="968"/>
        <w:rPr>
          <w:color w:val="000000"/>
          <w:sz w:val="24"/>
          <w:szCs w:val="24"/>
        </w:rPr>
      </w:pPr>
    </w:p>
    <w:tbl>
      <w:tblPr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282"/>
        <w:gridCol w:w="1080"/>
        <w:gridCol w:w="1111"/>
        <w:gridCol w:w="1260"/>
        <w:gridCol w:w="900"/>
        <w:gridCol w:w="900"/>
        <w:gridCol w:w="959"/>
        <w:gridCol w:w="810"/>
      </w:tblGrid>
      <w:tr w:rsidR="00C00D53" w:rsidRPr="004A5D4F" w:rsidTr="00064C43">
        <w:trPr>
          <w:cantSplit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A5D4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00D53" w:rsidRPr="004A5D4F" w:rsidTr="00064C43">
        <w:trPr>
          <w:cantSplit/>
        </w:trPr>
        <w:tc>
          <w:tcPr>
            <w:tcW w:w="30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9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26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6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C00D53" w:rsidRPr="004A5D4F" w:rsidTr="00064C43">
        <w:trPr>
          <w:cantSplit/>
        </w:trPr>
        <w:tc>
          <w:tcPr>
            <w:tcW w:w="30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1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0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C00D53" w:rsidRPr="004A5D4F" w:rsidTr="00064C43">
        <w:trPr>
          <w:cantSplit/>
        </w:trPr>
        <w:tc>
          <w:tcPr>
            <w:tcW w:w="77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2,337</w:t>
            </w:r>
          </w:p>
        </w:tc>
        <w:tc>
          <w:tcPr>
            <w:tcW w:w="111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3,822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,544</w:t>
            </w:r>
          </w:p>
        </w:tc>
        <w:tc>
          <w:tcPr>
            <w:tcW w:w="9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0D53" w:rsidRPr="004A5D4F" w:rsidTr="00064C43">
        <w:trPr>
          <w:cantSplit/>
        </w:trPr>
        <w:tc>
          <w:tcPr>
            <w:tcW w:w="7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LINGKUNGAN KERJA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1,390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,245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,599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5,665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,425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2,352</w:t>
            </w:r>
          </w:p>
        </w:tc>
      </w:tr>
      <w:tr w:rsidR="00C00D53" w:rsidRPr="004A5D4F" w:rsidTr="00064C43">
        <w:trPr>
          <w:cantSplit/>
        </w:trPr>
        <w:tc>
          <w:tcPr>
            <w:tcW w:w="7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PENGEMBANGAN KARIR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</w:p>
        </w:tc>
        <w:tc>
          <w:tcPr>
            <w:tcW w:w="11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,641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6,591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,502</w:t>
            </w: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1,994</w:t>
            </w:r>
          </w:p>
        </w:tc>
      </w:tr>
      <w:tr w:rsidR="00C00D53" w:rsidRPr="004A5D4F" w:rsidTr="00064C43">
        <w:trPr>
          <w:cantSplit/>
        </w:trPr>
        <w:tc>
          <w:tcPr>
            <w:tcW w:w="77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INSENTIF</w:t>
            </w:r>
          </w:p>
        </w:tc>
        <w:tc>
          <w:tcPr>
            <w:tcW w:w="108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  <w:tc>
          <w:tcPr>
            <w:tcW w:w="11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,127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,530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6,591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,735</w:t>
            </w: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1,361</w:t>
            </w:r>
          </w:p>
        </w:tc>
      </w:tr>
      <w:tr w:rsidR="00C00D53" w:rsidRPr="004A5D4F" w:rsidTr="00064C43">
        <w:trPr>
          <w:cantSplit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0D53" w:rsidRPr="004A5D4F" w:rsidRDefault="00C00D53" w:rsidP="00064C43">
            <w:pPr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5D4F">
              <w:rPr>
                <w:rFonts w:ascii="Arial" w:hAnsi="Arial" w:cs="Arial"/>
                <w:color w:val="000000"/>
                <w:sz w:val="18"/>
                <w:szCs w:val="18"/>
              </w:rPr>
              <w:t>a. Dependent Variable: LOYALITAS KARYAWAN</w:t>
            </w:r>
          </w:p>
        </w:tc>
      </w:tr>
    </w:tbl>
    <w:p w:rsidR="00C00D53" w:rsidRDefault="00C00D53" w:rsidP="00C00D53">
      <w:pPr>
        <w:spacing w:before="90"/>
        <w:ind w:left="968"/>
        <w:rPr>
          <w:color w:val="000000"/>
          <w:sz w:val="24"/>
          <w:szCs w:val="24"/>
        </w:rPr>
      </w:pPr>
    </w:p>
    <w:p w:rsidR="00C00D53" w:rsidRDefault="00C00D53" w:rsidP="00C00D53">
      <w:pPr>
        <w:spacing w:before="90"/>
        <w:ind w:left="968"/>
        <w:rPr>
          <w:color w:val="000000"/>
          <w:sz w:val="24"/>
          <w:szCs w:val="24"/>
        </w:rPr>
      </w:pPr>
    </w:p>
    <w:p w:rsidR="00C00D53" w:rsidRDefault="00C00D53" w:rsidP="00C00D53">
      <w:pPr>
        <w:spacing w:before="90"/>
        <w:ind w:left="968"/>
        <w:rPr>
          <w:color w:val="000000"/>
          <w:sz w:val="24"/>
          <w:szCs w:val="24"/>
        </w:rPr>
      </w:pPr>
    </w:p>
    <w:p w:rsidR="00C00D53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E510E7" w:rsidRDefault="00C00D53" w:rsidP="00C00D53">
      <w:pPr>
        <w:rPr>
          <w:color w:val="000000"/>
          <w:sz w:val="20"/>
          <w:szCs w:val="24"/>
          <w:lang w:val="id-ID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B1677E" w:rsidRDefault="00C00D53" w:rsidP="00C00D53">
      <w:pPr>
        <w:rPr>
          <w:color w:val="000000"/>
          <w:sz w:val="20"/>
          <w:szCs w:val="24"/>
        </w:rPr>
      </w:pPr>
    </w:p>
    <w:p w:rsidR="00C00D53" w:rsidRPr="0030410C" w:rsidRDefault="00C00D53" w:rsidP="00C00D53">
      <w:pPr>
        <w:numPr>
          <w:ilvl w:val="1"/>
          <w:numId w:val="1"/>
        </w:numPr>
        <w:spacing w:line="480" w:lineRule="auto"/>
        <w:ind w:left="965"/>
        <w:outlineLvl w:val="1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id-ID"/>
        </w:rPr>
        <w:t>3</w:t>
      </w:r>
      <w:r>
        <w:rPr>
          <w:b/>
          <w:bCs/>
          <w:color w:val="000000"/>
          <w:sz w:val="24"/>
          <w:szCs w:val="24"/>
          <w:lang w:val="en-US"/>
        </w:rPr>
        <w:t>0</w:t>
      </w:r>
    </w:p>
    <w:p w:rsidR="00C00D53" w:rsidRDefault="00C00D53" w:rsidP="00C00D53">
      <w:pPr>
        <w:numPr>
          <w:ilvl w:val="1"/>
          <w:numId w:val="1"/>
        </w:numPr>
        <w:spacing w:line="480" w:lineRule="auto"/>
        <w:ind w:left="965"/>
        <w:outlineLvl w:val="1"/>
        <w:rPr>
          <w:color w:val="000000"/>
          <w:sz w:val="24"/>
          <w:szCs w:val="24"/>
        </w:rPr>
      </w:pP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Hasil Uji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F</w:t>
      </w:r>
    </w:p>
    <w:p w:rsidR="00C00D53" w:rsidRPr="00B1677E" w:rsidRDefault="00C00D53" w:rsidP="00C00D53">
      <w:pPr>
        <w:spacing w:before="2"/>
        <w:rPr>
          <w:color w:val="000000"/>
          <w:sz w:val="26"/>
          <w:szCs w:val="24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508"/>
        <w:gridCol w:w="1455"/>
        <w:gridCol w:w="1016"/>
        <w:gridCol w:w="1395"/>
        <w:gridCol w:w="1018"/>
        <w:gridCol w:w="1147"/>
      </w:tblGrid>
      <w:tr w:rsidR="00C00D53" w:rsidRPr="00A1634E" w:rsidTr="00064C43">
        <w:trPr>
          <w:trHeight w:val="547"/>
        </w:trPr>
        <w:tc>
          <w:tcPr>
            <w:tcW w:w="20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E510E7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  <w:lang w:val="id-ID"/>
              </w:rPr>
            </w:pPr>
          </w:p>
          <w:p w:rsidR="00C00D53" w:rsidRPr="00B1677E" w:rsidRDefault="00C00D53" w:rsidP="00064C43">
            <w:pPr>
              <w:spacing w:line="261" w:lineRule="exact"/>
              <w:ind w:left="7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Model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7" w:lineRule="exact"/>
              <w:ind w:left="378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Sum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of</w:t>
            </w:r>
          </w:p>
          <w:p w:rsidR="00C00D53" w:rsidRPr="00B1677E" w:rsidRDefault="00C00D53" w:rsidP="00064C43">
            <w:pPr>
              <w:spacing w:line="261" w:lineRule="exact"/>
              <w:ind w:left="346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Squares</w:t>
            </w:r>
          </w:p>
        </w:tc>
        <w:tc>
          <w:tcPr>
            <w:tcW w:w="101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line="261" w:lineRule="exact"/>
              <w:ind w:left="396" w:right="360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df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7" w:lineRule="exact"/>
              <w:ind w:left="43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Mean</w:t>
            </w:r>
          </w:p>
          <w:p w:rsidR="00C00D53" w:rsidRPr="00B1677E" w:rsidRDefault="00C00D53" w:rsidP="00064C43">
            <w:pPr>
              <w:spacing w:line="261" w:lineRule="exact"/>
              <w:ind w:left="370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Square</w:t>
            </w:r>
          </w:p>
        </w:tc>
        <w:tc>
          <w:tcPr>
            <w:tcW w:w="101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line="261" w:lineRule="exact"/>
              <w:ind w:left="28"/>
              <w:jc w:val="center"/>
              <w:rPr>
                <w:color w:val="000000"/>
              </w:rPr>
            </w:pPr>
            <w:r w:rsidRPr="00B1677E">
              <w:rPr>
                <w:color w:val="000000"/>
                <w:w w:val="99"/>
                <w:sz w:val="24"/>
              </w:rPr>
              <w:t>F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line="261" w:lineRule="exact"/>
              <w:ind w:left="34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Sig.</w:t>
            </w:r>
          </w:p>
        </w:tc>
      </w:tr>
      <w:tr w:rsidR="00C00D53" w:rsidRPr="00A1634E" w:rsidTr="00064C43">
        <w:trPr>
          <w:trHeight w:val="267"/>
        </w:trPr>
        <w:tc>
          <w:tcPr>
            <w:tcW w:w="49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8" w:lineRule="exact"/>
              <w:ind w:left="7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1508" w:type="dxa"/>
            <w:tcBorders>
              <w:top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8" w:lineRule="exact"/>
              <w:ind w:left="31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Regression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8" w:lineRule="exact"/>
              <w:ind w:right="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1416,946</w:t>
            </w:r>
          </w:p>
        </w:tc>
        <w:tc>
          <w:tcPr>
            <w:tcW w:w="1016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8" w:lineRule="exact"/>
              <w:ind w:right="41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8" w:lineRule="exact"/>
              <w:ind w:right="4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472,315</w:t>
            </w:r>
          </w:p>
        </w:tc>
        <w:tc>
          <w:tcPr>
            <w:tcW w:w="101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5" w:lineRule="exact"/>
              <w:ind w:left="293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56,263</w:t>
            </w:r>
          </w:p>
        </w:tc>
        <w:tc>
          <w:tcPr>
            <w:tcW w:w="114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5" w:lineRule="exact"/>
              <w:ind w:left="48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,000</w:t>
            </w:r>
            <w:r w:rsidRPr="00B1677E">
              <w:rPr>
                <w:color w:val="000000"/>
                <w:sz w:val="24"/>
                <w:vertAlign w:val="superscript"/>
              </w:rPr>
              <w:t>b</w:t>
            </w:r>
          </w:p>
        </w:tc>
      </w:tr>
      <w:tr w:rsidR="00C00D53" w:rsidRPr="00A1634E" w:rsidTr="00064C43">
        <w:trPr>
          <w:trHeight w:val="271"/>
        </w:trPr>
        <w:tc>
          <w:tcPr>
            <w:tcW w:w="492" w:type="dxa"/>
            <w:tcBorders>
              <w:lef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C00D53" w:rsidRPr="00B1677E" w:rsidRDefault="00C00D53" w:rsidP="00064C43">
            <w:pPr>
              <w:spacing w:line="252" w:lineRule="exact"/>
              <w:ind w:left="31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Residual</w:t>
            </w:r>
          </w:p>
        </w:tc>
        <w:tc>
          <w:tcPr>
            <w:tcW w:w="1455" w:type="dxa"/>
            <w:tcBorders>
              <w:lef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2" w:lineRule="exact"/>
              <w:ind w:right="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352,579</w:t>
            </w:r>
          </w:p>
        </w:tc>
        <w:tc>
          <w:tcPr>
            <w:tcW w:w="1016" w:type="dxa"/>
            <w:tcBorders>
              <w:left w:val="single" w:sz="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2" w:lineRule="exact"/>
              <w:ind w:right="41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42</w:t>
            </w:r>
          </w:p>
        </w:tc>
        <w:tc>
          <w:tcPr>
            <w:tcW w:w="1395" w:type="dxa"/>
            <w:tcBorders>
              <w:left w:val="single" w:sz="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2" w:lineRule="exact"/>
              <w:ind w:right="4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8,395</w:t>
            </w:r>
          </w:p>
        </w:tc>
        <w:tc>
          <w:tcPr>
            <w:tcW w:w="1018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  <w:tr w:rsidR="00C00D53" w:rsidRPr="00A1634E" w:rsidTr="00064C43">
        <w:trPr>
          <w:trHeight w:val="273"/>
        </w:trPr>
        <w:tc>
          <w:tcPr>
            <w:tcW w:w="49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0"/>
                <w:szCs w:val="2"/>
              </w:rPr>
            </w:pPr>
          </w:p>
        </w:tc>
        <w:tc>
          <w:tcPr>
            <w:tcW w:w="1508" w:type="dxa"/>
            <w:tcBorders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4" w:lineRule="exact"/>
              <w:ind w:left="312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Total</w:t>
            </w:r>
          </w:p>
        </w:tc>
        <w:tc>
          <w:tcPr>
            <w:tcW w:w="145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4" w:lineRule="exact"/>
              <w:ind w:right="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1769,525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54" w:lineRule="exact"/>
              <w:ind w:right="41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45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1018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rPr>
                <w:color w:val="000000"/>
                <w:sz w:val="2"/>
                <w:szCs w:val="2"/>
              </w:rPr>
            </w:pPr>
          </w:p>
        </w:tc>
      </w:tr>
    </w:tbl>
    <w:p w:rsidR="00C00D53" w:rsidRPr="00B1677E" w:rsidRDefault="00C00D53" w:rsidP="00C00D53">
      <w:pPr>
        <w:numPr>
          <w:ilvl w:val="0"/>
          <w:numId w:val="4"/>
        </w:numPr>
        <w:tabs>
          <w:tab w:val="clear" w:pos="720"/>
          <w:tab w:val="num" w:pos="0"/>
          <w:tab w:val="left" w:pos="1254"/>
        </w:tabs>
        <w:spacing w:line="272" w:lineRule="exact"/>
        <w:ind w:left="1253" w:hanging="226"/>
        <w:rPr>
          <w:color w:val="000000"/>
        </w:rPr>
      </w:pPr>
      <w:r w:rsidRPr="00B1677E">
        <w:rPr>
          <w:color w:val="000000"/>
          <w:sz w:val="24"/>
        </w:rPr>
        <w:t>Dependent</w:t>
      </w:r>
      <w:r w:rsidRPr="00B1677E">
        <w:rPr>
          <w:color w:val="000000"/>
          <w:spacing w:val="-2"/>
          <w:sz w:val="24"/>
        </w:rPr>
        <w:t xml:space="preserve"> </w:t>
      </w:r>
      <w:r w:rsidRPr="00B1677E">
        <w:rPr>
          <w:color w:val="000000"/>
          <w:sz w:val="24"/>
        </w:rPr>
        <w:t>Variable: LOYALITAS</w:t>
      </w:r>
      <w:r w:rsidRPr="00B1677E">
        <w:rPr>
          <w:color w:val="000000"/>
          <w:spacing w:val="-1"/>
          <w:sz w:val="24"/>
        </w:rPr>
        <w:t xml:space="preserve"> </w:t>
      </w:r>
      <w:r w:rsidRPr="00B1677E">
        <w:rPr>
          <w:color w:val="000000"/>
          <w:sz w:val="24"/>
        </w:rPr>
        <w:t>KARYAWAN</w:t>
      </w:r>
    </w:p>
    <w:p w:rsidR="00C00D53" w:rsidRPr="00B1677E" w:rsidRDefault="00C00D53" w:rsidP="00C00D53">
      <w:pPr>
        <w:numPr>
          <w:ilvl w:val="0"/>
          <w:numId w:val="4"/>
        </w:numPr>
        <w:tabs>
          <w:tab w:val="clear" w:pos="720"/>
          <w:tab w:val="num" w:pos="0"/>
          <w:tab w:val="left" w:pos="1269"/>
        </w:tabs>
        <w:ind w:left="1028" w:right="2183" w:firstLine="0"/>
        <w:rPr>
          <w:color w:val="000000"/>
        </w:rPr>
      </w:pPr>
      <w:r w:rsidRPr="00B1677E">
        <w:rPr>
          <w:color w:val="000000"/>
          <w:sz w:val="24"/>
        </w:rPr>
        <w:t>Predictors:</w:t>
      </w:r>
      <w:r w:rsidRPr="00B1677E">
        <w:rPr>
          <w:color w:val="000000"/>
          <w:spacing w:val="-4"/>
          <w:sz w:val="24"/>
        </w:rPr>
        <w:t xml:space="preserve"> </w:t>
      </w:r>
      <w:r w:rsidRPr="00B1677E">
        <w:rPr>
          <w:color w:val="000000"/>
          <w:sz w:val="24"/>
        </w:rPr>
        <w:t>(Constant),</w:t>
      </w:r>
      <w:r w:rsidRPr="00B1677E">
        <w:rPr>
          <w:color w:val="000000"/>
          <w:spacing w:val="-3"/>
          <w:sz w:val="24"/>
        </w:rPr>
        <w:t xml:space="preserve"> </w:t>
      </w:r>
      <w:r w:rsidRPr="00B1677E">
        <w:rPr>
          <w:color w:val="000000"/>
          <w:sz w:val="24"/>
        </w:rPr>
        <w:t>INSENTIF,</w:t>
      </w:r>
      <w:r w:rsidRPr="00B1677E">
        <w:rPr>
          <w:color w:val="000000"/>
          <w:spacing w:val="-4"/>
          <w:sz w:val="24"/>
        </w:rPr>
        <w:t xml:space="preserve"> </w:t>
      </w:r>
      <w:r w:rsidRPr="00B1677E">
        <w:rPr>
          <w:color w:val="000000"/>
          <w:sz w:val="24"/>
        </w:rPr>
        <w:t>PENGEMBANGAN</w:t>
      </w:r>
      <w:r w:rsidRPr="00B1677E">
        <w:rPr>
          <w:color w:val="000000"/>
          <w:spacing w:val="-4"/>
          <w:sz w:val="24"/>
        </w:rPr>
        <w:t xml:space="preserve"> </w:t>
      </w:r>
      <w:r w:rsidRPr="00B1677E">
        <w:rPr>
          <w:color w:val="000000"/>
          <w:sz w:val="24"/>
        </w:rPr>
        <w:t>KARIR,</w:t>
      </w:r>
      <w:r w:rsidRPr="00B1677E">
        <w:rPr>
          <w:color w:val="000000"/>
          <w:spacing w:val="-57"/>
          <w:sz w:val="24"/>
        </w:rPr>
        <w:t xml:space="preserve"> </w:t>
      </w:r>
      <w:r w:rsidRPr="00B1677E">
        <w:rPr>
          <w:color w:val="000000"/>
          <w:sz w:val="24"/>
        </w:rPr>
        <w:t>LINGKUNGAN</w:t>
      </w:r>
      <w:r w:rsidRPr="00B1677E">
        <w:rPr>
          <w:color w:val="000000"/>
          <w:spacing w:val="-2"/>
          <w:sz w:val="24"/>
        </w:rPr>
        <w:t xml:space="preserve"> </w:t>
      </w:r>
      <w:r w:rsidRPr="00B1677E">
        <w:rPr>
          <w:color w:val="000000"/>
          <w:sz w:val="24"/>
        </w:rPr>
        <w:t>KERJA</w:t>
      </w:r>
    </w:p>
    <w:p w:rsidR="00C00D53" w:rsidRPr="00B1677E" w:rsidRDefault="00C00D53" w:rsidP="00C00D53">
      <w:pPr>
        <w:spacing w:before="5"/>
        <w:rPr>
          <w:color w:val="000000"/>
          <w:sz w:val="24"/>
          <w:szCs w:val="24"/>
        </w:rPr>
      </w:pPr>
    </w:p>
    <w:p w:rsidR="00C00D53" w:rsidRPr="00B1677E" w:rsidRDefault="00C00D53" w:rsidP="00C00D53">
      <w:pPr>
        <w:pageBreakBefore/>
        <w:numPr>
          <w:ilvl w:val="1"/>
          <w:numId w:val="1"/>
        </w:numPr>
        <w:ind w:firstLine="851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lastRenderedPageBreak/>
        <w:t>Lampiran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val="id-ID"/>
        </w:rPr>
        <w:t>31</w:t>
      </w:r>
    </w:p>
    <w:p w:rsidR="00C00D53" w:rsidRPr="00B1677E" w:rsidRDefault="00C00D53" w:rsidP="00C00D53">
      <w:pPr>
        <w:spacing w:before="7"/>
        <w:rPr>
          <w:b/>
          <w:color w:val="000000"/>
          <w:sz w:val="23"/>
          <w:szCs w:val="24"/>
        </w:rPr>
      </w:pPr>
    </w:p>
    <w:p w:rsidR="00C00D53" w:rsidRPr="00B1677E" w:rsidRDefault="00C00D53" w:rsidP="00C00D53">
      <w:pPr>
        <w:ind w:left="968"/>
        <w:rPr>
          <w:color w:val="000000"/>
          <w:sz w:val="24"/>
          <w:szCs w:val="24"/>
        </w:rPr>
      </w:pPr>
      <w:r w:rsidRPr="00B1677E">
        <w:rPr>
          <w:color w:val="000000"/>
          <w:sz w:val="24"/>
          <w:szCs w:val="24"/>
        </w:rPr>
        <w:t>Hasil</w:t>
      </w:r>
      <w:r w:rsidRPr="00B1677E">
        <w:rPr>
          <w:color w:val="000000"/>
          <w:spacing w:val="-2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Uji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Koefisien</w:t>
      </w:r>
      <w:r w:rsidRPr="00B1677E">
        <w:rPr>
          <w:color w:val="000000"/>
          <w:spacing w:val="-1"/>
          <w:sz w:val="24"/>
          <w:szCs w:val="24"/>
        </w:rPr>
        <w:t xml:space="preserve"> </w:t>
      </w:r>
      <w:r w:rsidRPr="00B1677E">
        <w:rPr>
          <w:color w:val="000000"/>
          <w:sz w:val="24"/>
          <w:szCs w:val="24"/>
        </w:rPr>
        <w:t>Determinasi</w:t>
      </w:r>
    </w:p>
    <w:p w:rsidR="00C00D53" w:rsidRPr="00B1677E" w:rsidRDefault="00C00D53" w:rsidP="00C00D53">
      <w:pPr>
        <w:spacing w:before="5"/>
        <w:rPr>
          <w:color w:val="000000"/>
          <w:sz w:val="24"/>
          <w:szCs w:val="24"/>
        </w:rPr>
      </w:pPr>
    </w:p>
    <w:p w:rsidR="00C00D53" w:rsidRPr="00B1677E" w:rsidRDefault="00C00D53" w:rsidP="00C00D53">
      <w:pPr>
        <w:numPr>
          <w:ilvl w:val="1"/>
          <w:numId w:val="1"/>
        </w:numPr>
        <w:spacing w:after="3"/>
        <w:ind w:left="501" w:right="962"/>
        <w:jc w:val="center"/>
        <w:outlineLvl w:val="1"/>
        <w:rPr>
          <w:b/>
          <w:bCs/>
          <w:color w:val="000000"/>
          <w:sz w:val="24"/>
          <w:szCs w:val="24"/>
        </w:rPr>
      </w:pPr>
      <w:r w:rsidRPr="00B1677E">
        <w:rPr>
          <w:b/>
          <w:bCs/>
          <w:color w:val="000000"/>
          <w:sz w:val="24"/>
          <w:szCs w:val="24"/>
        </w:rPr>
        <w:t>Model</w:t>
      </w:r>
      <w:r w:rsidRPr="00B1677E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B1677E">
        <w:rPr>
          <w:b/>
          <w:bCs/>
          <w:color w:val="000000"/>
          <w:sz w:val="24"/>
          <w:szCs w:val="24"/>
        </w:rPr>
        <w:t>Summary</w:t>
      </w:r>
      <w:r w:rsidRPr="00B1677E">
        <w:rPr>
          <w:b/>
          <w:bCs/>
          <w:color w:val="000000"/>
          <w:sz w:val="24"/>
          <w:szCs w:val="24"/>
          <w:vertAlign w:val="superscript"/>
        </w:rPr>
        <w:t>b</w:t>
      </w: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30"/>
        <w:gridCol w:w="1092"/>
        <w:gridCol w:w="1476"/>
        <w:gridCol w:w="1476"/>
        <w:gridCol w:w="1605"/>
      </w:tblGrid>
      <w:tr w:rsidR="00C00D53" w:rsidRPr="00A1634E" w:rsidTr="00064C43">
        <w:trPr>
          <w:trHeight w:val="547"/>
        </w:trPr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line="261" w:lineRule="exact"/>
              <w:ind w:left="7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Model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line="261" w:lineRule="exact"/>
              <w:ind w:left="436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R</w:t>
            </w:r>
          </w:p>
        </w:tc>
        <w:tc>
          <w:tcPr>
            <w:tcW w:w="10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napToGrid w:val="0"/>
              <w:spacing w:before="2"/>
              <w:rPr>
                <w:b/>
                <w:color w:val="000000"/>
                <w:sz w:val="23"/>
              </w:rPr>
            </w:pPr>
          </w:p>
          <w:p w:rsidR="00C00D53" w:rsidRPr="00B1677E" w:rsidRDefault="00C00D53" w:rsidP="00064C43">
            <w:pPr>
              <w:spacing w:line="261" w:lineRule="exact"/>
              <w:ind w:right="70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R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Square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7" w:lineRule="exact"/>
              <w:ind w:left="184" w:right="14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Adjusted</w:t>
            </w:r>
            <w:r w:rsidRPr="00B1677E">
              <w:rPr>
                <w:color w:val="000000"/>
                <w:spacing w:val="-1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R</w:t>
            </w:r>
          </w:p>
          <w:p w:rsidR="00C00D53" w:rsidRPr="00B1677E" w:rsidRDefault="00C00D53" w:rsidP="00064C43">
            <w:pPr>
              <w:spacing w:line="261" w:lineRule="exact"/>
              <w:ind w:left="181" w:right="146"/>
              <w:jc w:val="center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Square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7" w:lineRule="exact"/>
              <w:ind w:left="14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Std.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Error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of</w:t>
            </w:r>
          </w:p>
          <w:p w:rsidR="00C00D53" w:rsidRPr="00B1677E" w:rsidRDefault="00C00D53" w:rsidP="00064C43">
            <w:pPr>
              <w:spacing w:line="261" w:lineRule="exact"/>
              <w:ind w:left="15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the</w:t>
            </w:r>
            <w:r w:rsidRPr="00B1677E">
              <w:rPr>
                <w:color w:val="000000"/>
                <w:spacing w:val="-2"/>
                <w:sz w:val="24"/>
              </w:rPr>
              <w:t xml:space="preserve"> </w:t>
            </w:r>
            <w:r w:rsidRPr="00B1677E">
              <w:rPr>
                <w:color w:val="000000"/>
                <w:sz w:val="24"/>
              </w:rPr>
              <w:t>Estimate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67" w:lineRule="exact"/>
              <w:ind w:left="381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Durbin-</w:t>
            </w:r>
          </w:p>
          <w:p w:rsidR="00C00D53" w:rsidRPr="00B1677E" w:rsidRDefault="00C00D53" w:rsidP="00064C43">
            <w:pPr>
              <w:spacing w:line="261" w:lineRule="exact"/>
              <w:ind w:left="396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Watson</w:t>
            </w:r>
          </w:p>
        </w:tc>
      </w:tr>
      <w:tr w:rsidR="00C00D53" w:rsidRPr="00A1634E" w:rsidTr="00064C43">
        <w:trPr>
          <w:trHeight w:val="269"/>
        </w:trPr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9" w:lineRule="exact"/>
              <w:ind w:left="7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9" w:lineRule="exact"/>
              <w:ind w:left="464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,895</w:t>
            </w:r>
            <w:r w:rsidRPr="00B1677E">
              <w:rPr>
                <w:color w:val="000000"/>
                <w:sz w:val="24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9" w:lineRule="exact"/>
              <w:ind w:right="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,801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9" w:lineRule="exact"/>
              <w:ind w:right="39"/>
              <w:jc w:val="right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,787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9" w:lineRule="exact"/>
              <w:ind w:left="396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2,8973667</w:t>
            </w:r>
          </w:p>
        </w:tc>
        <w:tc>
          <w:tcPr>
            <w:tcW w:w="16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0D53" w:rsidRPr="00B1677E" w:rsidRDefault="00C00D53" w:rsidP="00064C43">
            <w:pPr>
              <w:spacing w:line="249" w:lineRule="exact"/>
              <w:ind w:left="905"/>
              <w:rPr>
                <w:color w:val="000000"/>
              </w:rPr>
            </w:pPr>
            <w:r w:rsidRPr="00B1677E">
              <w:rPr>
                <w:color w:val="000000"/>
                <w:sz w:val="24"/>
              </w:rPr>
              <w:t>1,492</w:t>
            </w:r>
          </w:p>
        </w:tc>
      </w:tr>
    </w:tbl>
    <w:p w:rsidR="00C00D53" w:rsidRPr="00B1677E" w:rsidRDefault="00C00D53" w:rsidP="00C00D53">
      <w:pPr>
        <w:numPr>
          <w:ilvl w:val="0"/>
          <w:numId w:val="5"/>
        </w:numPr>
        <w:tabs>
          <w:tab w:val="left" w:pos="1254"/>
        </w:tabs>
        <w:ind w:right="2195" w:firstLine="0"/>
        <w:rPr>
          <w:color w:val="000000"/>
        </w:rPr>
      </w:pPr>
      <w:r w:rsidRPr="00B1677E">
        <w:rPr>
          <w:color w:val="000000"/>
          <w:sz w:val="24"/>
        </w:rPr>
        <w:t>Predictors: (Constant), INSENTIF, PENGEMBANGAN KARIR,</w:t>
      </w:r>
      <w:r w:rsidRPr="00B1677E">
        <w:rPr>
          <w:color w:val="000000"/>
          <w:spacing w:val="-58"/>
          <w:sz w:val="24"/>
        </w:rPr>
        <w:t xml:space="preserve"> </w:t>
      </w:r>
      <w:r w:rsidRPr="00B1677E">
        <w:rPr>
          <w:color w:val="000000"/>
          <w:sz w:val="24"/>
        </w:rPr>
        <w:t>LINGKUNGAN</w:t>
      </w:r>
      <w:r w:rsidRPr="00B1677E">
        <w:rPr>
          <w:color w:val="000000"/>
          <w:spacing w:val="-2"/>
          <w:sz w:val="24"/>
        </w:rPr>
        <w:t xml:space="preserve"> </w:t>
      </w:r>
      <w:r w:rsidRPr="00B1677E">
        <w:rPr>
          <w:color w:val="000000"/>
          <w:sz w:val="24"/>
        </w:rPr>
        <w:t>KERJA</w:t>
      </w:r>
    </w:p>
    <w:p w:rsidR="00C00D53" w:rsidRPr="00B1677E" w:rsidRDefault="00C00D53" w:rsidP="00C00D53">
      <w:pPr>
        <w:numPr>
          <w:ilvl w:val="0"/>
          <w:numId w:val="5"/>
        </w:numPr>
        <w:tabs>
          <w:tab w:val="left" w:pos="1269"/>
        </w:tabs>
        <w:ind w:left="1268" w:hanging="241"/>
        <w:rPr>
          <w:color w:val="000000"/>
        </w:rPr>
      </w:pPr>
      <w:r w:rsidRPr="00B1677E">
        <w:rPr>
          <w:color w:val="000000"/>
          <w:sz w:val="24"/>
        </w:rPr>
        <w:t>Dependent</w:t>
      </w:r>
      <w:r w:rsidRPr="00B1677E">
        <w:rPr>
          <w:color w:val="000000"/>
          <w:spacing w:val="-3"/>
          <w:sz w:val="24"/>
        </w:rPr>
        <w:t xml:space="preserve"> </w:t>
      </w:r>
      <w:r w:rsidRPr="00B1677E">
        <w:rPr>
          <w:color w:val="000000"/>
          <w:sz w:val="24"/>
        </w:rPr>
        <w:t>Variable: LOYALITAS</w:t>
      </w:r>
      <w:r w:rsidRPr="00B1677E">
        <w:rPr>
          <w:color w:val="000000"/>
          <w:spacing w:val="-3"/>
          <w:sz w:val="24"/>
        </w:rPr>
        <w:t xml:space="preserve"> </w:t>
      </w:r>
      <w:r w:rsidRPr="00B1677E">
        <w:rPr>
          <w:color w:val="000000"/>
          <w:sz w:val="24"/>
        </w:rPr>
        <w:t>KARYAWAN</w:t>
      </w:r>
    </w:p>
    <w:p w:rsidR="00C00D53" w:rsidRPr="00B1677E" w:rsidRDefault="00C00D53" w:rsidP="00C00D53">
      <w:pPr>
        <w:pStyle w:val="BodyText"/>
        <w:spacing w:line="480" w:lineRule="auto"/>
        <w:rPr>
          <w:color w:val="000000"/>
          <w:lang w:val="en-US"/>
        </w:rPr>
      </w:pPr>
    </w:p>
    <w:p w:rsidR="00C00D53" w:rsidRDefault="00C00D53" w:rsidP="00C00D53"/>
    <w:p w:rsidR="00C00D53" w:rsidRPr="00C00D53" w:rsidRDefault="00C00D53" w:rsidP="00D24E36">
      <w:pPr>
        <w:rPr>
          <w:lang w:val="id-ID"/>
        </w:rPr>
      </w:pPr>
      <w:bookmarkStart w:id="0" w:name="_GoBack"/>
      <w:bookmarkEnd w:id="0"/>
    </w:p>
    <w:sectPr w:rsidR="00C00D53" w:rsidRPr="00C00D53" w:rsidSect="002C01C5">
      <w:pgSz w:w="11906" w:h="16838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253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bidi="ar-SA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210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bidi="ar-SA"/>
      </w:rPr>
    </w:lvl>
  </w:abstractNum>
  <w:abstractNum w:abstractNumId="3">
    <w:nsid w:val="00000014"/>
    <w:multiLevelType w:val="multilevel"/>
    <w:tmpl w:val="DCD45666"/>
    <w:name w:val="WW8Num22"/>
    <w:lvl w:ilvl="0">
      <w:start w:val="1"/>
      <w:numFmt w:val="upperLetter"/>
      <w:pStyle w:val="Heading1"/>
      <w:lvlText w:val="%1."/>
      <w:lvlJc w:val="left"/>
      <w:pPr>
        <w:tabs>
          <w:tab w:val="num" w:pos="0"/>
        </w:tabs>
        <w:ind w:left="1395" w:hanging="42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bidi="ar-SA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686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62" w:hanging="368"/>
      </w:pPr>
      <w:rPr>
        <w:rFonts w:hint="default"/>
        <w:w w:val="100"/>
        <w:lang w:val="id" w:bidi="ar-SA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01" w:hanging="281"/>
      </w:pPr>
      <w:rPr>
        <w:rFonts w:ascii="Times New Roman" w:eastAsia="Calibri" w:hAnsi="Times New Roman" w:cs="Times New Roman" w:hint="default"/>
        <w:b w:val="0"/>
        <w:spacing w:val="-1"/>
        <w:w w:val="100"/>
        <w:sz w:val="24"/>
        <w:szCs w:val="24"/>
        <w:lang w:val="id" w:bidi="ar-SA"/>
      </w:rPr>
    </w:lvl>
    <w:lvl w:ilvl="4">
      <w:numFmt w:val="bullet"/>
      <w:lvlText w:val="•"/>
      <w:lvlJc w:val="left"/>
      <w:pPr>
        <w:tabs>
          <w:tab w:val="num" w:pos="0"/>
        </w:tabs>
        <w:ind w:left="2100" w:hanging="281"/>
      </w:pPr>
      <w:rPr>
        <w:rFonts w:ascii="Liberation Serif" w:hAnsi="Liberation Serif" w:hint="default"/>
        <w:lang w:val="id" w:bidi="ar-SA"/>
      </w:rPr>
    </w:lvl>
    <w:lvl w:ilvl="5">
      <w:numFmt w:val="bullet"/>
      <w:lvlText w:val="•"/>
      <w:lvlJc w:val="left"/>
      <w:pPr>
        <w:tabs>
          <w:tab w:val="num" w:pos="0"/>
        </w:tabs>
        <w:ind w:left="3374" w:hanging="281"/>
      </w:pPr>
      <w:rPr>
        <w:rFonts w:ascii="Liberation Serif" w:hAnsi="Liberation Serif" w:hint="default"/>
        <w:lang w:val="id" w:bidi="ar-SA"/>
      </w:rPr>
    </w:lvl>
    <w:lvl w:ilvl="6">
      <w:numFmt w:val="bullet"/>
      <w:lvlText w:val="•"/>
      <w:lvlJc w:val="left"/>
      <w:pPr>
        <w:tabs>
          <w:tab w:val="num" w:pos="0"/>
        </w:tabs>
        <w:ind w:left="4648" w:hanging="281"/>
      </w:pPr>
      <w:rPr>
        <w:rFonts w:ascii="Liberation Serif" w:hAnsi="Liberation Serif" w:hint="default"/>
        <w:lang w:val="id" w:bidi="ar-SA"/>
      </w:rPr>
    </w:lvl>
    <w:lvl w:ilvl="7">
      <w:numFmt w:val="bullet"/>
      <w:lvlText w:val="•"/>
      <w:lvlJc w:val="left"/>
      <w:pPr>
        <w:tabs>
          <w:tab w:val="num" w:pos="0"/>
        </w:tabs>
        <w:ind w:left="5923" w:hanging="281"/>
      </w:pPr>
      <w:rPr>
        <w:rFonts w:ascii="Liberation Serif" w:hAnsi="Liberation Serif" w:hint="default"/>
        <w:lang w:val="id" w:bidi="ar-SA"/>
      </w:rPr>
    </w:lvl>
    <w:lvl w:ilvl="8">
      <w:numFmt w:val="bullet"/>
      <w:lvlText w:val="•"/>
      <w:lvlJc w:val="left"/>
      <w:pPr>
        <w:tabs>
          <w:tab w:val="num" w:pos="0"/>
        </w:tabs>
        <w:ind w:left="7197" w:hanging="281"/>
      </w:pPr>
      <w:rPr>
        <w:rFonts w:ascii="Liberation Serif" w:hAnsi="Liberation Serif" w:hint="default"/>
        <w:lang w:val="id" w:bidi="ar-SA"/>
      </w:rPr>
    </w:lvl>
  </w:abstractNum>
  <w:abstractNum w:abstractNumId="4">
    <w:nsid w:val="00000016"/>
    <w:multiLevelType w:val="singleLevel"/>
    <w:tmpl w:val="00000016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1028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bidi="ar-SA"/>
      </w:rPr>
    </w:lvl>
  </w:abstractNum>
  <w:abstractNum w:abstractNumId="5">
    <w:nsid w:val="00000026"/>
    <w:multiLevelType w:val="singleLevel"/>
    <w:tmpl w:val="00000026"/>
    <w:name w:val="WW8Num45"/>
    <w:lvl w:ilvl="0">
      <w:start w:val="1"/>
      <w:numFmt w:val="lowerLetter"/>
      <w:lvlText w:val="%1."/>
      <w:lvlJc w:val="left"/>
      <w:pPr>
        <w:tabs>
          <w:tab w:val="num" w:pos="720"/>
        </w:tabs>
        <w:ind w:left="2386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36"/>
    <w:rsid w:val="00C00D53"/>
    <w:rsid w:val="00D24E36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val="id" w:eastAsia="zh-CN"/>
    </w:rPr>
  </w:style>
  <w:style w:type="paragraph" w:styleId="Heading1">
    <w:name w:val="heading 1"/>
    <w:basedOn w:val="Normal"/>
    <w:next w:val="BodyText"/>
    <w:link w:val="Heading1Char"/>
    <w:qFormat/>
    <w:rsid w:val="00C00D53"/>
    <w:pPr>
      <w:numPr>
        <w:numId w:val="2"/>
      </w:numPr>
      <w:ind w:left="82"/>
      <w:outlineLvl w:val="0"/>
    </w:pPr>
    <w:rPr>
      <w:sz w:val="28"/>
      <w:szCs w:val="28"/>
      <w:lang w:val="en-ID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24E36"/>
    <w:pPr>
      <w:numPr>
        <w:ilvl w:val="1"/>
        <w:numId w:val="1"/>
      </w:numPr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E36"/>
    <w:rPr>
      <w:rFonts w:ascii="Times New Roman" w:eastAsia="Times New Roman" w:hAnsi="Times New Roman" w:cs="Times New Roman"/>
      <w:b/>
      <w:bCs/>
      <w:sz w:val="24"/>
      <w:szCs w:val="24"/>
      <w:lang w:val="id" w:eastAsia="zh-CN"/>
    </w:rPr>
  </w:style>
  <w:style w:type="paragraph" w:styleId="BodyText">
    <w:name w:val="Body Text"/>
    <w:basedOn w:val="Normal"/>
    <w:link w:val="BodyTextChar"/>
    <w:rsid w:val="00D24E36"/>
    <w:rPr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24E36"/>
    <w:rPr>
      <w:rFonts w:ascii="Times New Roman" w:eastAsia="Times New Roman" w:hAnsi="Times New Roman" w:cs="Times New Roman"/>
      <w:sz w:val="20"/>
      <w:szCs w:val="24"/>
      <w:lang w:val="id" w:eastAsia="zh-CN"/>
    </w:rPr>
  </w:style>
  <w:style w:type="character" w:customStyle="1" w:styleId="Heading1Char">
    <w:name w:val="Heading 1 Char"/>
    <w:basedOn w:val="DefaultParagraphFont"/>
    <w:link w:val="Heading1"/>
    <w:rsid w:val="00C00D53"/>
    <w:rPr>
      <w:rFonts w:ascii="Times New Roman" w:eastAsia="Times New Roman" w:hAnsi="Times New Roman" w:cs="Times New Roman"/>
      <w:sz w:val="28"/>
      <w:szCs w:val="28"/>
      <w:lang w:val="en-ID" w:eastAsia="zh-CN"/>
    </w:rPr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uiPriority w:val="34"/>
    <w:qFormat/>
    <w:rsid w:val="00C00D53"/>
    <w:pPr>
      <w:ind w:left="2386" w:hanging="361"/>
    </w:pPr>
  </w:style>
  <w:style w:type="character" w:customStyle="1" w:styleId="WW8Num2z1">
    <w:name w:val="WW8Num2z1"/>
    <w:rsid w:val="00C00D53"/>
    <w:rPr>
      <w:rFonts w:hint="default"/>
      <w:lang w:val="id" w:bidi="ar-SA"/>
    </w:rPr>
  </w:style>
  <w:style w:type="character" w:customStyle="1" w:styleId="WW8Num1z1">
    <w:name w:val="WW8Num1z1"/>
    <w:rsid w:val="00C00D53"/>
    <w:rPr>
      <w:rFonts w:hint="default"/>
      <w:lang w:val="id" w:bidi="ar-SA"/>
    </w:rPr>
  </w:style>
  <w:style w:type="character" w:styleId="Hyperlink">
    <w:name w:val="Hyperlink"/>
    <w:unhideWhenUsed/>
    <w:rsid w:val="00C00D53"/>
    <w:rPr>
      <w:color w:val="000080"/>
      <w:u w:val="single"/>
    </w:rPr>
  </w:style>
  <w:style w:type="character" w:styleId="FollowedHyperlink">
    <w:name w:val="FollowedHyperlink"/>
    <w:uiPriority w:val="99"/>
    <w:semiHidden/>
    <w:unhideWhenUsed/>
    <w:rsid w:val="00C00D53"/>
    <w:rPr>
      <w:color w:val="954F72"/>
      <w:u w:val="single"/>
    </w:rPr>
  </w:style>
  <w:style w:type="paragraph" w:customStyle="1" w:styleId="msonormal0">
    <w:name w:val="msonormal"/>
    <w:basedOn w:val="Normal"/>
    <w:rsid w:val="00C00D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styleId="TOC1">
    <w:name w:val="toc 1"/>
    <w:basedOn w:val="Normal"/>
    <w:autoRedefine/>
    <w:unhideWhenUsed/>
    <w:rsid w:val="00C00D53"/>
    <w:pPr>
      <w:spacing w:line="480" w:lineRule="auto"/>
      <w:ind w:right="140"/>
    </w:pPr>
    <w:rPr>
      <w:rFonts w:eastAsia="Calibri"/>
      <w:b/>
      <w:bCs/>
      <w:color w:val="000000"/>
      <w:sz w:val="24"/>
      <w:szCs w:val="24"/>
      <w:lang w:val="en-ID"/>
    </w:rPr>
  </w:style>
  <w:style w:type="paragraph" w:styleId="TOC2">
    <w:name w:val="toc 2"/>
    <w:basedOn w:val="Normal"/>
    <w:autoRedefine/>
    <w:unhideWhenUsed/>
    <w:rsid w:val="00C00D53"/>
    <w:pPr>
      <w:tabs>
        <w:tab w:val="right" w:leader="dot" w:pos="7938"/>
        <w:tab w:val="right" w:leader="dot" w:pos="8899"/>
      </w:tabs>
      <w:spacing w:line="480" w:lineRule="auto"/>
      <w:ind w:left="851" w:hanging="851"/>
    </w:pPr>
    <w:rPr>
      <w:rFonts w:ascii="Calibri" w:eastAsia="Calibri" w:hAnsi="Calibri" w:cs="Calibri"/>
      <w:b/>
      <w:bCs/>
      <w:i/>
      <w:iCs/>
      <w:lang w:val="en-ID"/>
    </w:rPr>
  </w:style>
  <w:style w:type="paragraph" w:styleId="TOC3">
    <w:name w:val="toc 3"/>
    <w:basedOn w:val="Normal"/>
    <w:autoRedefine/>
    <w:unhideWhenUsed/>
    <w:rsid w:val="00C00D53"/>
    <w:pPr>
      <w:tabs>
        <w:tab w:val="left" w:pos="2229"/>
        <w:tab w:val="right" w:leader="dot" w:pos="7797"/>
      </w:tabs>
      <w:spacing w:line="480" w:lineRule="auto"/>
      <w:ind w:left="2228" w:hanging="1235"/>
    </w:pPr>
    <w:rPr>
      <w:rFonts w:ascii="Calibri" w:eastAsia="Calibri" w:hAnsi="Calibri" w:cs="Calibri"/>
      <w:lang w:val="en-ID"/>
    </w:rPr>
  </w:style>
  <w:style w:type="paragraph" w:styleId="TOC4">
    <w:name w:val="toc 4"/>
    <w:basedOn w:val="Normal"/>
    <w:autoRedefine/>
    <w:unhideWhenUsed/>
    <w:rsid w:val="00C00D53"/>
    <w:pPr>
      <w:tabs>
        <w:tab w:val="left" w:pos="2254"/>
        <w:tab w:val="right" w:leader="dot" w:pos="7797"/>
      </w:tabs>
      <w:spacing w:line="480" w:lineRule="auto"/>
      <w:ind w:left="1820" w:hanging="686"/>
    </w:pPr>
    <w:rPr>
      <w:rFonts w:ascii="Calibri" w:eastAsia="Calibri" w:hAnsi="Calibri" w:cs="Calibri"/>
      <w:lang w:val="en-ID"/>
    </w:rPr>
  </w:style>
  <w:style w:type="paragraph" w:styleId="Header">
    <w:name w:val="header"/>
    <w:basedOn w:val="Normal"/>
    <w:link w:val="HeaderChar1"/>
    <w:unhideWhenUsed/>
    <w:rsid w:val="00C00D53"/>
    <w:rPr>
      <w:sz w:val="20"/>
      <w:szCs w:val="20"/>
      <w:lang w:val="en-ID"/>
    </w:rPr>
  </w:style>
  <w:style w:type="character" w:customStyle="1" w:styleId="HeaderChar">
    <w:name w:val="Header Char"/>
    <w:basedOn w:val="DefaultParagraphFont"/>
    <w:uiPriority w:val="99"/>
    <w:rsid w:val="00C00D53"/>
    <w:rPr>
      <w:rFonts w:ascii="Times New Roman" w:eastAsia="Times New Roman" w:hAnsi="Times New Roman" w:cs="Times New Roman"/>
      <w:lang w:val="id" w:eastAsia="zh-CN"/>
    </w:rPr>
  </w:style>
  <w:style w:type="paragraph" w:styleId="Footer">
    <w:name w:val="footer"/>
    <w:basedOn w:val="Normal"/>
    <w:link w:val="FooterChar1"/>
    <w:unhideWhenUsed/>
    <w:rsid w:val="00C00D53"/>
    <w:rPr>
      <w:sz w:val="20"/>
      <w:szCs w:val="20"/>
      <w:lang w:val="en-ID"/>
    </w:rPr>
  </w:style>
  <w:style w:type="character" w:customStyle="1" w:styleId="FooterChar">
    <w:name w:val="Footer Char"/>
    <w:basedOn w:val="DefaultParagraphFont"/>
    <w:uiPriority w:val="99"/>
    <w:rsid w:val="00C00D53"/>
    <w:rPr>
      <w:rFonts w:ascii="Times New Roman" w:eastAsia="Times New Roman" w:hAnsi="Times New Roman" w:cs="Times New Roman"/>
      <w:lang w:val="id" w:eastAsia="zh-CN"/>
    </w:rPr>
  </w:style>
  <w:style w:type="paragraph" w:styleId="Caption">
    <w:name w:val="caption"/>
    <w:basedOn w:val="Normal"/>
    <w:unhideWhenUsed/>
    <w:qFormat/>
    <w:rsid w:val="00C00D53"/>
    <w:pPr>
      <w:suppressLineNumbers/>
      <w:spacing w:before="120" w:after="120"/>
    </w:pPr>
    <w:rPr>
      <w:rFonts w:cs="Arial Unicode MS"/>
      <w:i/>
      <w:iCs/>
      <w:sz w:val="24"/>
      <w:szCs w:val="24"/>
      <w:lang w:val="en-ID"/>
    </w:rPr>
  </w:style>
  <w:style w:type="paragraph" w:styleId="List">
    <w:name w:val="List"/>
    <w:basedOn w:val="BodyText"/>
    <w:unhideWhenUsed/>
    <w:rsid w:val="00C00D53"/>
    <w:rPr>
      <w:rFonts w:cs="Arial Unicode MS"/>
      <w:lang w:val="en-ID"/>
    </w:rPr>
  </w:style>
  <w:style w:type="paragraph" w:styleId="BalloonText">
    <w:name w:val="Balloon Text"/>
    <w:basedOn w:val="Normal"/>
    <w:link w:val="BalloonTextChar1"/>
    <w:unhideWhenUsed/>
    <w:rsid w:val="00C00D53"/>
    <w:rPr>
      <w:rFonts w:ascii="Tahoma" w:hAnsi="Tahoma"/>
      <w:sz w:val="16"/>
      <w:szCs w:val="16"/>
      <w:lang w:val="en-ID"/>
    </w:rPr>
  </w:style>
  <w:style w:type="character" w:customStyle="1" w:styleId="BalloonTextChar">
    <w:name w:val="Balloon Text Char"/>
    <w:basedOn w:val="DefaultParagraphFont"/>
    <w:uiPriority w:val="99"/>
    <w:rsid w:val="00C00D53"/>
    <w:rPr>
      <w:rFonts w:ascii="Tahoma" w:eastAsia="Times New Roman" w:hAnsi="Tahoma" w:cs="Tahoma"/>
      <w:sz w:val="16"/>
      <w:szCs w:val="16"/>
      <w:lang w:val="id" w:eastAsia="zh-CN"/>
    </w:rPr>
  </w:style>
  <w:style w:type="paragraph" w:customStyle="1" w:styleId="Heading">
    <w:name w:val="Heading"/>
    <w:basedOn w:val="Normal"/>
    <w:next w:val="BodyText"/>
    <w:rsid w:val="00C00D5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  <w:lang w:val="en-ID"/>
    </w:rPr>
  </w:style>
  <w:style w:type="paragraph" w:customStyle="1" w:styleId="Index">
    <w:name w:val="Index"/>
    <w:basedOn w:val="Normal"/>
    <w:rsid w:val="00C00D53"/>
    <w:pPr>
      <w:suppressLineNumbers/>
    </w:pPr>
    <w:rPr>
      <w:rFonts w:cs="Arial Unicode MS"/>
      <w:lang w:val="en-ID"/>
    </w:rPr>
  </w:style>
  <w:style w:type="paragraph" w:customStyle="1" w:styleId="TableParagraph">
    <w:name w:val="Table Paragraph"/>
    <w:basedOn w:val="Normal"/>
    <w:rsid w:val="00C00D53"/>
    <w:pPr>
      <w:spacing w:line="264" w:lineRule="exact"/>
      <w:jc w:val="center"/>
    </w:pPr>
    <w:rPr>
      <w:lang w:val="en-ID"/>
    </w:rPr>
  </w:style>
  <w:style w:type="paragraph" w:customStyle="1" w:styleId="TableContents">
    <w:name w:val="Table Contents"/>
    <w:basedOn w:val="Normal"/>
    <w:rsid w:val="00C00D53"/>
    <w:pPr>
      <w:suppressLineNumbers/>
    </w:pPr>
    <w:rPr>
      <w:lang w:val="en-ID"/>
    </w:rPr>
  </w:style>
  <w:style w:type="paragraph" w:customStyle="1" w:styleId="TableHeading">
    <w:name w:val="Table Heading"/>
    <w:basedOn w:val="TableContents"/>
    <w:rsid w:val="00C00D53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C00D53"/>
    <w:rPr>
      <w:lang w:val="en-ID"/>
    </w:rPr>
  </w:style>
  <w:style w:type="character" w:customStyle="1" w:styleId="WW8Num1z0">
    <w:name w:val="WW8Num1z0"/>
    <w:rsid w:val="00C00D53"/>
    <w:rPr>
      <w:rFonts w:ascii="Times New Roman" w:eastAsia="Times New Roman" w:hAnsi="Times New Roman" w:cs="Times New Roman" w:hint="default"/>
      <w:w w:val="100"/>
      <w:sz w:val="24"/>
      <w:szCs w:val="24"/>
      <w:lang w:bidi="ar-SA"/>
    </w:rPr>
  </w:style>
  <w:style w:type="character" w:customStyle="1" w:styleId="WW8Num2z0">
    <w:name w:val="WW8Num2z0"/>
    <w:rsid w:val="00C00D53"/>
    <w:rPr>
      <w:rFonts w:ascii="Calibri" w:eastAsia="Calibri" w:hAnsi="Calibri" w:cs="Calibri" w:hint="default"/>
      <w:spacing w:val="-1"/>
      <w:w w:val="100"/>
      <w:sz w:val="22"/>
      <w:szCs w:val="22"/>
      <w:lang w:bidi="ar-SA"/>
    </w:rPr>
  </w:style>
  <w:style w:type="character" w:customStyle="1" w:styleId="WW8Num3z0">
    <w:name w:val="WW8Num3z0"/>
    <w:rsid w:val="00C00D53"/>
    <w:rPr>
      <w:spacing w:val="-1"/>
      <w:w w:val="100"/>
      <w:sz w:val="24"/>
      <w:szCs w:val="24"/>
      <w:lang w:bidi="ar-SA"/>
    </w:rPr>
  </w:style>
  <w:style w:type="character" w:customStyle="1" w:styleId="WW8Num3z1">
    <w:name w:val="WW8Num3z1"/>
    <w:rsid w:val="00C00D53"/>
    <w:rPr>
      <w:lang w:bidi="ar-SA"/>
    </w:rPr>
  </w:style>
  <w:style w:type="character" w:customStyle="1" w:styleId="WW8Num4z0">
    <w:name w:val="WW8Num4z0"/>
    <w:rsid w:val="00C00D53"/>
    <w:rPr>
      <w:spacing w:val="-1"/>
      <w:w w:val="100"/>
      <w:sz w:val="24"/>
      <w:szCs w:val="24"/>
      <w:lang w:bidi="ar-SA"/>
    </w:rPr>
  </w:style>
  <w:style w:type="character" w:customStyle="1" w:styleId="WW8Num4z1">
    <w:name w:val="WW8Num4z1"/>
    <w:rsid w:val="00C00D53"/>
    <w:rPr>
      <w:lang w:bidi="ar-SA"/>
    </w:rPr>
  </w:style>
  <w:style w:type="character" w:customStyle="1" w:styleId="WW8Num5z0">
    <w:name w:val="WW8Num5z0"/>
    <w:rsid w:val="00C00D53"/>
    <w:rPr>
      <w:rFonts w:ascii="Calibri" w:eastAsia="Calibri" w:hAnsi="Calibri" w:cs="Calibri" w:hint="default"/>
      <w:w w:val="100"/>
      <w:sz w:val="22"/>
      <w:szCs w:val="22"/>
      <w:lang w:bidi="ar-SA"/>
    </w:rPr>
  </w:style>
  <w:style w:type="character" w:customStyle="1" w:styleId="WW8Num5z1">
    <w:name w:val="WW8Num5z1"/>
    <w:rsid w:val="00C00D53"/>
    <w:rPr>
      <w:lang w:bidi="ar-SA"/>
    </w:rPr>
  </w:style>
  <w:style w:type="character" w:customStyle="1" w:styleId="WW8Num6z0">
    <w:name w:val="WW8Num6z0"/>
    <w:rsid w:val="00C00D53"/>
    <w:rPr>
      <w:w w:val="100"/>
      <w:lang w:bidi="ar-SA"/>
    </w:rPr>
  </w:style>
  <w:style w:type="character" w:customStyle="1" w:styleId="WW8Num6z1">
    <w:name w:val="WW8Num6z1"/>
    <w:rsid w:val="00C00D53"/>
  </w:style>
  <w:style w:type="character" w:customStyle="1" w:styleId="WW8Num6z2">
    <w:name w:val="WW8Num6z2"/>
    <w:rsid w:val="00C00D53"/>
  </w:style>
  <w:style w:type="character" w:customStyle="1" w:styleId="WW8Num6z3">
    <w:name w:val="WW8Num6z3"/>
    <w:rsid w:val="00C00D53"/>
  </w:style>
  <w:style w:type="character" w:customStyle="1" w:styleId="WW8Num6z4">
    <w:name w:val="WW8Num6z4"/>
    <w:rsid w:val="00C00D53"/>
  </w:style>
  <w:style w:type="character" w:customStyle="1" w:styleId="WW8Num6z5">
    <w:name w:val="WW8Num6z5"/>
    <w:rsid w:val="00C00D53"/>
  </w:style>
  <w:style w:type="character" w:customStyle="1" w:styleId="WW8Num6z6">
    <w:name w:val="WW8Num6z6"/>
    <w:rsid w:val="00C00D53"/>
  </w:style>
  <w:style w:type="character" w:customStyle="1" w:styleId="WW8Num6z7">
    <w:name w:val="WW8Num6z7"/>
    <w:rsid w:val="00C00D53"/>
  </w:style>
  <w:style w:type="character" w:customStyle="1" w:styleId="WW8Num6z8">
    <w:name w:val="WW8Num6z8"/>
    <w:rsid w:val="00C00D53"/>
  </w:style>
  <w:style w:type="character" w:customStyle="1" w:styleId="WW8Num7z0">
    <w:name w:val="WW8Num7z0"/>
    <w:rsid w:val="00C00D53"/>
    <w:rPr>
      <w:rFonts w:ascii="Times New Roman" w:eastAsia="Times New Roman" w:hAnsi="Times New Roman" w:cs="Times New Roman" w:hint="default"/>
      <w:w w:val="99"/>
      <w:sz w:val="24"/>
      <w:szCs w:val="24"/>
      <w:lang w:bidi="ar-SA"/>
    </w:rPr>
  </w:style>
  <w:style w:type="character" w:customStyle="1" w:styleId="WW8Num7z1">
    <w:name w:val="WW8Num7z1"/>
    <w:rsid w:val="00C00D53"/>
    <w:rPr>
      <w:lang w:bidi="ar-SA"/>
    </w:rPr>
  </w:style>
  <w:style w:type="character" w:customStyle="1" w:styleId="WW8Num8z0">
    <w:name w:val="WW8Num8z0"/>
    <w:rsid w:val="00C00D53"/>
    <w:rPr>
      <w:rFonts w:ascii="Calibri" w:eastAsia="Calibri" w:hAnsi="Calibri" w:cs="Calibri" w:hint="default"/>
      <w:w w:val="100"/>
      <w:sz w:val="22"/>
      <w:szCs w:val="22"/>
      <w:lang w:bidi="ar-SA"/>
    </w:rPr>
  </w:style>
  <w:style w:type="character" w:customStyle="1" w:styleId="WW8Num8z1">
    <w:name w:val="WW8Num8z1"/>
    <w:rsid w:val="00C00D53"/>
    <w:rPr>
      <w:lang w:bidi="ar-SA"/>
    </w:rPr>
  </w:style>
  <w:style w:type="character" w:customStyle="1" w:styleId="WW8Num9z0">
    <w:name w:val="WW8Num9z0"/>
    <w:rsid w:val="00C00D53"/>
    <w:rPr>
      <w:spacing w:val="-1"/>
      <w:w w:val="100"/>
      <w:sz w:val="24"/>
      <w:szCs w:val="24"/>
      <w:lang w:bidi="ar-SA"/>
    </w:rPr>
  </w:style>
  <w:style w:type="character" w:customStyle="1" w:styleId="WW8Num9z1">
    <w:name w:val="WW8Num9z1"/>
    <w:rsid w:val="00C00D53"/>
    <w:rPr>
      <w:lang w:bidi="ar-SA"/>
    </w:rPr>
  </w:style>
  <w:style w:type="character" w:customStyle="1" w:styleId="WW8Num10z0">
    <w:name w:val="WW8Num10z0"/>
    <w:rsid w:val="00C00D53"/>
    <w:rPr>
      <w:spacing w:val="-1"/>
      <w:w w:val="100"/>
      <w:sz w:val="24"/>
      <w:szCs w:val="24"/>
      <w:lang w:bidi="ar-SA"/>
    </w:rPr>
  </w:style>
  <w:style w:type="character" w:customStyle="1" w:styleId="WW8Num10z1">
    <w:name w:val="WW8Num10z1"/>
    <w:rsid w:val="00C00D53"/>
    <w:rPr>
      <w:lang w:bidi="ar-SA"/>
    </w:rPr>
  </w:style>
  <w:style w:type="character" w:customStyle="1" w:styleId="WW8Num11z0">
    <w:name w:val="WW8Num11z0"/>
    <w:rsid w:val="00C00D53"/>
    <w:rPr>
      <w:rFonts w:ascii="Times New Roman" w:eastAsia="Times New Roman" w:hAnsi="Times New Roman" w:cs="Times New Roman" w:hint="default"/>
      <w:w w:val="100"/>
      <w:sz w:val="22"/>
      <w:szCs w:val="22"/>
      <w:lang w:bidi="ar-SA"/>
    </w:rPr>
  </w:style>
  <w:style w:type="character" w:customStyle="1" w:styleId="WW8Num11z1">
    <w:name w:val="WW8Num11z1"/>
    <w:rsid w:val="00C00D53"/>
    <w:rPr>
      <w:lang w:bidi="ar-SA"/>
    </w:rPr>
  </w:style>
  <w:style w:type="character" w:customStyle="1" w:styleId="WW8Num12z0">
    <w:name w:val="WW8Num12z0"/>
    <w:rsid w:val="00C00D53"/>
    <w:rPr>
      <w:rFonts w:ascii="Times New Roman" w:eastAsia="Times New Roman" w:hAnsi="Times New Roman" w:cs="Times New Roman" w:hint="default"/>
      <w:b/>
      <w:bCs/>
      <w:w w:val="99"/>
      <w:sz w:val="24"/>
      <w:szCs w:val="24"/>
      <w:lang w:bidi="ar-SA"/>
    </w:rPr>
  </w:style>
  <w:style w:type="character" w:customStyle="1" w:styleId="WW8Num12z1">
    <w:name w:val="WW8Num12z1"/>
    <w:rsid w:val="00C00D53"/>
    <w:rPr>
      <w:rFonts w:ascii="Times New Roman" w:eastAsia="Times New Roman" w:hAnsi="Times New Roman" w:cs="Times New Roman" w:hint="default"/>
      <w:b/>
      <w:bCs/>
      <w:w w:val="100"/>
      <w:sz w:val="24"/>
      <w:szCs w:val="24"/>
      <w:lang w:bidi="ar-SA"/>
    </w:rPr>
  </w:style>
  <w:style w:type="character" w:customStyle="1" w:styleId="WW8Num12z3">
    <w:name w:val="WW8Num12z3"/>
    <w:rsid w:val="00C00D53"/>
    <w:rPr>
      <w:w w:val="99"/>
      <w:lang w:bidi="ar-SA"/>
    </w:rPr>
  </w:style>
  <w:style w:type="character" w:customStyle="1" w:styleId="WW8Num12z4">
    <w:name w:val="WW8Num12z4"/>
    <w:rsid w:val="00C00D53"/>
    <w:rPr>
      <w:rFonts w:ascii="Times New Roman" w:eastAsia="Times New Roman" w:hAnsi="Times New Roman" w:cs="Times New Roman" w:hint="default"/>
      <w:spacing w:val="-1"/>
      <w:w w:val="99"/>
      <w:sz w:val="24"/>
      <w:szCs w:val="24"/>
      <w:lang w:bidi="ar-SA"/>
    </w:rPr>
  </w:style>
  <w:style w:type="character" w:customStyle="1" w:styleId="WW8Num12z5">
    <w:name w:val="WW8Num12z5"/>
    <w:rsid w:val="00C00D53"/>
    <w:rPr>
      <w:lang w:bidi="ar-SA"/>
    </w:rPr>
  </w:style>
  <w:style w:type="character" w:customStyle="1" w:styleId="WW8Num13z0">
    <w:name w:val="WW8Num13z0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13z1">
    <w:name w:val="WW8Num13z1"/>
    <w:rsid w:val="00C00D53"/>
    <w:rPr>
      <w:lang w:bidi="ar-SA"/>
    </w:rPr>
  </w:style>
  <w:style w:type="character" w:customStyle="1" w:styleId="WW8Num14z0">
    <w:name w:val="WW8Num14z0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14z1">
    <w:name w:val="WW8Num14z1"/>
    <w:rsid w:val="00C00D53"/>
    <w:rPr>
      <w:lang w:bidi="ar-SA"/>
    </w:rPr>
  </w:style>
  <w:style w:type="character" w:customStyle="1" w:styleId="WW8Num15z0">
    <w:name w:val="WW8Num15z0"/>
    <w:rsid w:val="00C00D53"/>
    <w:rPr>
      <w:rFonts w:ascii="Times New Roman" w:eastAsia="Times New Roman" w:hAnsi="Times New Roman" w:cs="Times New Roman" w:hint="default"/>
      <w:b/>
      <w:bCs/>
      <w:spacing w:val="-1"/>
      <w:w w:val="99"/>
      <w:sz w:val="24"/>
      <w:szCs w:val="24"/>
      <w:lang w:bidi="ar-SA"/>
    </w:rPr>
  </w:style>
  <w:style w:type="character" w:customStyle="1" w:styleId="WW8Num15z1">
    <w:name w:val="WW8Num15z1"/>
    <w:rsid w:val="00C00D53"/>
    <w:rPr>
      <w:b/>
      <w:bCs/>
      <w:w w:val="100"/>
      <w:lang w:bidi="ar-SA"/>
    </w:rPr>
  </w:style>
  <w:style w:type="character" w:customStyle="1" w:styleId="WW8Num15z2">
    <w:name w:val="WW8Num15z2"/>
    <w:rsid w:val="00C00D53"/>
    <w:rPr>
      <w:spacing w:val="-1"/>
      <w:w w:val="100"/>
      <w:lang w:bidi="ar-SA"/>
    </w:rPr>
  </w:style>
  <w:style w:type="character" w:customStyle="1" w:styleId="WW8Num15z3">
    <w:name w:val="WW8Num15z3"/>
    <w:rsid w:val="00C00D53"/>
    <w:rPr>
      <w:rFonts w:ascii="Times New Roman" w:eastAsia="Times New Roman" w:hAnsi="Times New Roman" w:cs="Times New Roman" w:hint="default"/>
      <w:w w:val="99"/>
      <w:sz w:val="24"/>
      <w:szCs w:val="24"/>
      <w:lang w:bidi="ar-SA"/>
    </w:rPr>
  </w:style>
  <w:style w:type="character" w:customStyle="1" w:styleId="WW8Num15z4">
    <w:name w:val="WW8Num15z4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15z5">
    <w:name w:val="WW8Num15z5"/>
    <w:rsid w:val="00C00D53"/>
    <w:rPr>
      <w:lang w:bidi="ar-SA"/>
    </w:rPr>
  </w:style>
  <w:style w:type="character" w:customStyle="1" w:styleId="WW8Num16z0">
    <w:name w:val="WW8Num16z0"/>
    <w:rsid w:val="00C00D53"/>
    <w:rPr>
      <w:spacing w:val="-1"/>
      <w:w w:val="100"/>
      <w:sz w:val="24"/>
      <w:szCs w:val="24"/>
      <w:lang w:bidi="ar-SA"/>
    </w:rPr>
  </w:style>
  <w:style w:type="character" w:customStyle="1" w:styleId="WW8Num16z1">
    <w:name w:val="WW8Num16z1"/>
    <w:rsid w:val="00C00D53"/>
    <w:rPr>
      <w:lang w:bidi="ar-SA"/>
    </w:rPr>
  </w:style>
  <w:style w:type="character" w:customStyle="1" w:styleId="WW8Num17z0">
    <w:name w:val="WW8Num17z0"/>
    <w:rsid w:val="00C00D53"/>
    <w:rPr>
      <w:rFonts w:ascii="Times New Roman" w:eastAsia="Times New Roman" w:hAnsi="Times New Roman" w:cs="Times New Roman" w:hint="default"/>
      <w:b/>
      <w:bCs/>
      <w:w w:val="100"/>
      <w:sz w:val="24"/>
      <w:szCs w:val="24"/>
      <w:lang w:bidi="ar-SA"/>
    </w:rPr>
  </w:style>
  <w:style w:type="character" w:customStyle="1" w:styleId="WW8Num17z1">
    <w:name w:val="WW8Num17z1"/>
    <w:rsid w:val="00C00D53"/>
    <w:rPr>
      <w:lang w:bidi="ar-SA"/>
    </w:rPr>
  </w:style>
  <w:style w:type="character" w:customStyle="1" w:styleId="WW8Num18z0">
    <w:name w:val="WW8Num18z0"/>
    <w:rsid w:val="00C00D53"/>
    <w:rPr>
      <w:rFonts w:ascii="Times New Roman" w:eastAsia="Times New Roman" w:hAnsi="Times New Roman" w:cs="Times New Roman" w:hint="default"/>
      <w:w w:val="100"/>
      <w:sz w:val="22"/>
      <w:szCs w:val="22"/>
      <w:lang w:bidi="ar-SA"/>
    </w:rPr>
  </w:style>
  <w:style w:type="character" w:customStyle="1" w:styleId="WW8Num18z1">
    <w:name w:val="WW8Num18z1"/>
    <w:rsid w:val="00C00D53"/>
    <w:rPr>
      <w:lang w:bidi="ar-SA"/>
    </w:rPr>
  </w:style>
  <w:style w:type="character" w:customStyle="1" w:styleId="WW8Num19z0">
    <w:name w:val="WW8Num19z0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19z1">
    <w:name w:val="WW8Num19z1"/>
    <w:rsid w:val="00C00D53"/>
    <w:rPr>
      <w:lang w:bidi="ar-SA"/>
    </w:rPr>
  </w:style>
  <w:style w:type="character" w:customStyle="1" w:styleId="WW8Num20z0">
    <w:name w:val="WW8Num20z0"/>
    <w:rsid w:val="00C00D53"/>
    <w:rPr>
      <w:rFonts w:ascii="Times New Roman" w:eastAsia="Times New Roman" w:hAnsi="Times New Roman" w:cs="Times New Roman" w:hint="default"/>
      <w:b/>
      <w:bCs/>
      <w:w w:val="100"/>
      <w:sz w:val="24"/>
      <w:szCs w:val="24"/>
      <w:lang w:bidi="ar-SA"/>
    </w:rPr>
  </w:style>
  <w:style w:type="character" w:customStyle="1" w:styleId="WW8Num20z1">
    <w:name w:val="WW8Num20z1"/>
    <w:rsid w:val="00C00D53"/>
    <w:rPr>
      <w:b/>
      <w:bCs/>
      <w:w w:val="100"/>
      <w:lang w:bidi="ar-SA"/>
    </w:rPr>
  </w:style>
  <w:style w:type="character" w:customStyle="1" w:styleId="WW8Num20z2">
    <w:name w:val="WW8Num20z2"/>
    <w:rsid w:val="00C00D53"/>
    <w:rPr>
      <w:lang w:bidi="ar-SA"/>
    </w:rPr>
  </w:style>
  <w:style w:type="character" w:customStyle="1" w:styleId="WW8Num21z0">
    <w:name w:val="WW8Num21z0"/>
    <w:rsid w:val="00C00D53"/>
    <w:rPr>
      <w:spacing w:val="-1"/>
      <w:w w:val="100"/>
      <w:sz w:val="24"/>
      <w:szCs w:val="24"/>
      <w:lang w:bidi="ar-SA"/>
    </w:rPr>
  </w:style>
  <w:style w:type="character" w:customStyle="1" w:styleId="WW8Num21z1">
    <w:name w:val="WW8Num21z1"/>
    <w:rsid w:val="00C00D53"/>
    <w:rPr>
      <w:lang w:bidi="ar-SA"/>
    </w:rPr>
  </w:style>
  <w:style w:type="character" w:customStyle="1" w:styleId="WW8Num22z0">
    <w:name w:val="WW8Num22z0"/>
    <w:rsid w:val="00C00D53"/>
    <w:rPr>
      <w:rFonts w:ascii="Times New Roman" w:eastAsia="Times New Roman" w:hAnsi="Times New Roman" w:cs="Times New Roman" w:hint="default"/>
      <w:b/>
      <w:bCs/>
      <w:spacing w:val="-1"/>
      <w:w w:val="99"/>
      <w:sz w:val="24"/>
      <w:szCs w:val="24"/>
      <w:lang w:bidi="ar-SA"/>
    </w:rPr>
  </w:style>
  <w:style w:type="character" w:customStyle="1" w:styleId="WW8Num22z2">
    <w:name w:val="WW8Num22z2"/>
    <w:rsid w:val="00C00D53"/>
    <w:rPr>
      <w:w w:val="100"/>
      <w:lang w:bidi="ar-SA"/>
    </w:rPr>
  </w:style>
  <w:style w:type="character" w:customStyle="1" w:styleId="WW8Num22z3">
    <w:name w:val="WW8Num22z3"/>
    <w:rsid w:val="00C00D53"/>
    <w:rPr>
      <w:rFonts w:ascii="Calibri" w:eastAsia="Calibri" w:hAnsi="Calibri" w:cs="Calibri" w:hint="default"/>
      <w:spacing w:val="-1"/>
      <w:w w:val="100"/>
      <w:sz w:val="22"/>
      <w:szCs w:val="22"/>
      <w:lang w:bidi="ar-SA"/>
    </w:rPr>
  </w:style>
  <w:style w:type="character" w:customStyle="1" w:styleId="WW8Num22z4">
    <w:name w:val="WW8Num22z4"/>
    <w:rsid w:val="00C00D53"/>
    <w:rPr>
      <w:lang w:bidi="ar-SA"/>
    </w:rPr>
  </w:style>
  <w:style w:type="character" w:customStyle="1" w:styleId="WW8Num23z0">
    <w:name w:val="WW8Num23z0"/>
    <w:rsid w:val="00C00D53"/>
    <w:rPr>
      <w:rFonts w:ascii="Calibri" w:eastAsia="Calibri" w:hAnsi="Calibri" w:cs="Calibri" w:hint="default"/>
      <w:spacing w:val="-1"/>
      <w:w w:val="100"/>
      <w:sz w:val="22"/>
      <w:szCs w:val="22"/>
      <w:lang w:bidi="ar-SA"/>
    </w:rPr>
  </w:style>
  <w:style w:type="character" w:customStyle="1" w:styleId="WW8Num23z1">
    <w:name w:val="WW8Num23z1"/>
    <w:rsid w:val="00C00D53"/>
    <w:rPr>
      <w:lang w:bidi="ar-SA"/>
    </w:rPr>
  </w:style>
  <w:style w:type="character" w:customStyle="1" w:styleId="WW8Num24z0">
    <w:name w:val="WW8Num24z0"/>
    <w:rsid w:val="00C00D53"/>
    <w:rPr>
      <w:rFonts w:ascii="Calibri" w:eastAsia="Calibri" w:hAnsi="Calibri" w:cs="Calibri" w:hint="default"/>
      <w:w w:val="100"/>
      <w:sz w:val="22"/>
      <w:szCs w:val="22"/>
      <w:lang w:bidi="ar-SA"/>
    </w:rPr>
  </w:style>
  <w:style w:type="character" w:customStyle="1" w:styleId="WW8Num24z1">
    <w:name w:val="WW8Num24z1"/>
    <w:rsid w:val="00C00D53"/>
    <w:rPr>
      <w:lang w:bidi="ar-SA"/>
    </w:rPr>
  </w:style>
  <w:style w:type="character" w:customStyle="1" w:styleId="WW8Num25z0">
    <w:name w:val="WW8Num25z0"/>
    <w:rsid w:val="00C00D53"/>
    <w:rPr>
      <w:rFonts w:ascii="Times New Roman" w:eastAsia="Times New Roman" w:hAnsi="Times New Roman" w:cs="Times New Roman" w:hint="default"/>
      <w:w w:val="100"/>
      <w:sz w:val="22"/>
      <w:szCs w:val="22"/>
      <w:lang w:bidi="ar-SA"/>
    </w:rPr>
  </w:style>
  <w:style w:type="character" w:customStyle="1" w:styleId="WW8Num25z1">
    <w:name w:val="WW8Num25z1"/>
    <w:rsid w:val="00C00D53"/>
    <w:rPr>
      <w:lang w:bidi="ar-SA"/>
    </w:rPr>
  </w:style>
  <w:style w:type="character" w:customStyle="1" w:styleId="WW8Num26z0">
    <w:name w:val="WW8Num26z0"/>
    <w:rsid w:val="00C00D53"/>
    <w:rPr>
      <w:rFonts w:ascii="Times New Roman" w:eastAsia="Times New Roman" w:hAnsi="Times New Roman" w:cs="Times New Roman" w:hint="default"/>
      <w:w w:val="100"/>
      <w:sz w:val="24"/>
      <w:szCs w:val="24"/>
      <w:lang w:bidi="ar-SA"/>
    </w:rPr>
  </w:style>
  <w:style w:type="character" w:customStyle="1" w:styleId="WW8Num26z1">
    <w:name w:val="WW8Num26z1"/>
    <w:rsid w:val="00C00D53"/>
    <w:rPr>
      <w:lang w:bidi="ar-SA"/>
    </w:rPr>
  </w:style>
  <w:style w:type="character" w:customStyle="1" w:styleId="WW8Num27z0">
    <w:name w:val="WW8Num27z0"/>
    <w:rsid w:val="00C00D53"/>
    <w:rPr>
      <w:rFonts w:ascii="Times New Roman" w:eastAsia="Times New Roman" w:hAnsi="Times New Roman" w:cs="Times New Roman" w:hint="default"/>
      <w:w w:val="100"/>
      <w:sz w:val="24"/>
      <w:szCs w:val="24"/>
      <w:lang w:bidi="ar-SA"/>
    </w:rPr>
  </w:style>
  <w:style w:type="character" w:customStyle="1" w:styleId="WW8Num27z2">
    <w:name w:val="WW8Num27z2"/>
    <w:rsid w:val="00C00D53"/>
    <w:rPr>
      <w:lang w:bidi="ar-SA"/>
    </w:rPr>
  </w:style>
  <w:style w:type="character" w:customStyle="1" w:styleId="WW8Num28z0">
    <w:name w:val="WW8Num28z0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28z1">
    <w:name w:val="WW8Num28z1"/>
    <w:rsid w:val="00C00D53"/>
    <w:rPr>
      <w:lang w:bidi="ar-SA"/>
    </w:rPr>
  </w:style>
  <w:style w:type="character" w:customStyle="1" w:styleId="WW8Num29z0">
    <w:name w:val="WW8Num29z0"/>
    <w:rsid w:val="00C00D53"/>
    <w:rPr>
      <w:rFonts w:ascii="Wingdings" w:hAnsi="Wingdings" w:cs="Wingdings" w:hint="default"/>
    </w:rPr>
  </w:style>
  <w:style w:type="character" w:customStyle="1" w:styleId="WW8Num29z1">
    <w:name w:val="WW8Num29z1"/>
    <w:rsid w:val="00C00D53"/>
    <w:rPr>
      <w:rFonts w:ascii="Courier New" w:hAnsi="Courier New" w:cs="Courier New" w:hint="default"/>
    </w:rPr>
  </w:style>
  <w:style w:type="character" w:customStyle="1" w:styleId="WW8Num29z3">
    <w:name w:val="WW8Num29z3"/>
    <w:rsid w:val="00C00D53"/>
    <w:rPr>
      <w:rFonts w:ascii="Symbol" w:hAnsi="Symbol" w:cs="Symbol" w:hint="default"/>
    </w:rPr>
  </w:style>
  <w:style w:type="character" w:customStyle="1" w:styleId="WW8Num30z0">
    <w:name w:val="WW8Num30z0"/>
    <w:rsid w:val="00C00D53"/>
    <w:rPr>
      <w:spacing w:val="-1"/>
      <w:w w:val="100"/>
      <w:sz w:val="24"/>
      <w:szCs w:val="24"/>
      <w:lang w:bidi="ar-SA"/>
    </w:rPr>
  </w:style>
  <w:style w:type="character" w:customStyle="1" w:styleId="WW8Num30z1">
    <w:name w:val="WW8Num30z1"/>
    <w:rsid w:val="00C00D53"/>
    <w:rPr>
      <w:lang w:bidi="ar-SA"/>
    </w:rPr>
  </w:style>
  <w:style w:type="character" w:customStyle="1" w:styleId="WW8Num31z0">
    <w:name w:val="WW8Num31z0"/>
    <w:rsid w:val="00C00D53"/>
    <w:rPr>
      <w:rFonts w:ascii="Times New Roman" w:eastAsia="Times New Roman" w:hAnsi="Times New Roman" w:cs="Times New Roman" w:hint="default"/>
      <w:w w:val="100"/>
      <w:sz w:val="22"/>
      <w:szCs w:val="22"/>
      <w:lang w:bidi="ar-SA"/>
    </w:rPr>
  </w:style>
  <w:style w:type="character" w:customStyle="1" w:styleId="WW8Num31z1">
    <w:name w:val="WW8Num31z1"/>
    <w:rsid w:val="00C00D53"/>
    <w:rPr>
      <w:lang w:bidi="ar-SA"/>
    </w:rPr>
  </w:style>
  <w:style w:type="character" w:customStyle="1" w:styleId="WW8Num32z0">
    <w:name w:val="WW8Num32z0"/>
    <w:rsid w:val="00C00D53"/>
    <w:rPr>
      <w:rFonts w:ascii="Times New Roman" w:eastAsia="Times New Roman" w:hAnsi="Times New Roman" w:cs="Times New Roman" w:hint="default"/>
      <w:w w:val="100"/>
      <w:sz w:val="22"/>
      <w:szCs w:val="22"/>
      <w:lang w:bidi="ar-SA"/>
    </w:rPr>
  </w:style>
  <w:style w:type="character" w:customStyle="1" w:styleId="WW8Num32z1">
    <w:name w:val="WW8Num32z1"/>
    <w:rsid w:val="00C00D53"/>
    <w:rPr>
      <w:lang w:bidi="ar-SA"/>
    </w:rPr>
  </w:style>
  <w:style w:type="character" w:customStyle="1" w:styleId="WW8Num33z0">
    <w:name w:val="WW8Num33z0"/>
    <w:rsid w:val="00C00D53"/>
    <w:rPr>
      <w:rFonts w:ascii="Times New Roman" w:eastAsia="Times New Roman" w:hAnsi="Times New Roman" w:cs="Times New Roman" w:hint="default"/>
      <w:w w:val="100"/>
      <w:sz w:val="24"/>
      <w:szCs w:val="24"/>
      <w:lang w:bidi="ar-SA"/>
    </w:rPr>
  </w:style>
  <w:style w:type="character" w:customStyle="1" w:styleId="WW8Num33z1">
    <w:name w:val="WW8Num33z1"/>
    <w:rsid w:val="00C00D53"/>
    <w:rPr>
      <w:lang w:bidi="ar-SA"/>
    </w:rPr>
  </w:style>
  <w:style w:type="character" w:customStyle="1" w:styleId="WW8Num34z0">
    <w:name w:val="WW8Num34z0"/>
    <w:rsid w:val="00C00D53"/>
    <w:rPr>
      <w:rFonts w:ascii="Times New Roman" w:eastAsia="Times New Roman" w:hAnsi="Times New Roman" w:cs="Times New Roman" w:hint="default"/>
      <w:w w:val="100"/>
      <w:sz w:val="24"/>
      <w:szCs w:val="24"/>
      <w:lang w:bidi="ar-SA"/>
    </w:rPr>
  </w:style>
  <w:style w:type="character" w:customStyle="1" w:styleId="WW8Num34z1">
    <w:name w:val="WW8Num34z1"/>
    <w:rsid w:val="00C00D53"/>
    <w:rPr>
      <w:rFonts w:ascii="Calibri" w:eastAsia="Calibri" w:hAnsi="Calibri" w:cs="Calibri" w:hint="default"/>
      <w:spacing w:val="-1"/>
      <w:w w:val="100"/>
      <w:sz w:val="22"/>
      <w:szCs w:val="22"/>
      <w:lang w:bidi="ar-SA"/>
    </w:rPr>
  </w:style>
  <w:style w:type="character" w:customStyle="1" w:styleId="WW8Num34z2">
    <w:name w:val="WW8Num34z2"/>
    <w:rsid w:val="00C00D53"/>
    <w:rPr>
      <w:lang w:bidi="ar-SA"/>
    </w:rPr>
  </w:style>
  <w:style w:type="character" w:customStyle="1" w:styleId="WW8Num35z0">
    <w:name w:val="WW8Num35z0"/>
    <w:rsid w:val="00C00D53"/>
  </w:style>
  <w:style w:type="character" w:customStyle="1" w:styleId="WW8Num35z1">
    <w:name w:val="WW8Num35z1"/>
    <w:rsid w:val="00C00D53"/>
  </w:style>
  <w:style w:type="character" w:customStyle="1" w:styleId="WW8Num35z2">
    <w:name w:val="WW8Num35z2"/>
    <w:rsid w:val="00C00D53"/>
  </w:style>
  <w:style w:type="character" w:customStyle="1" w:styleId="WW8Num35z3">
    <w:name w:val="WW8Num35z3"/>
    <w:rsid w:val="00C00D53"/>
  </w:style>
  <w:style w:type="character" w:customStyle="1" w:styleId="WW8Num35z4">
    <w:name w:val="WW8Num35z4"/>
    <w:rsid w:val="00C00D53"/>
  </w:style>
  <w:style w:type="character" w:customStyle="1" w:styleId="WW8Num35z5">
    <w:name w:val="WW8Num35z5"/>
    <w:rsid w:val="00C00D53"/>
  </w:style>
  <w:style w:type="character" w:customStyle="1" w:styleId="WW8Num35z6">
    <w:name w:val="WW8Num35z6"/>
    <w:rsid w:val="00C00D53"/>
  </w:style>
  <w:style w:type="character" w:customStyle="1" w:styleId="WW8Num35z7">
    <w:name w:val="WW8Num35z7"/>
    <w:rsid w:val="00C00D53"/>
  </w:style>
  <w:style w:type="character" w:customStyle="1" w:styleId="WW8Num35z8">
    <w:name w:val="WW8Num35z8"/>
    <w:rsid w:val="00C00D53"/>
  </w:style>
  <w:style w:type="character" w:customStyle="1" w:styleId="WW8Num36z0">
    <w:name w:val="WW8Num36z0"/>
    <w:rsid w:val="00C00D53"/>
    <w:rPr>
      <w:rFonts w:ascii="Calibri" w:eastAsia="Times New Roman" w:hAnsi="Calibri" w:cs="Calibri" w:hint="default"/>
      <w:color w:val="FF0000"/>
      <w:sz w:val="44"/>
    </w:rPr>
  </w:style>
  <w:style w:type="character" w:customStyle="1" w:styleId="WW8Num36z1">
    <w:name w:val="WW8Num36z1"/>
    <w:rsid w:val="00C00D53"/>
    <w:rPr>
      <w:rFonts w:ascii="Courier New" w:hAnsi="Courier New" w:cs="Courier New" w:hint="default"/>
    </w:rPr>
  </w:style>
  <w:style w:type="character" w:customStyle="1" w:styleId="WW8Num36z2">
    <w:name w:val="WW8Num36z2"/>
    <w:rsid w:val="00C00D53"/>
    <w:rPr>
      <w:rFonts w:ascii="Wingdings" w:hAnsi="Wingdings" w:cs="Wingdings" w:hint="default"/>
    </w:rPr>
  </w:style>
  <w:style w:type="character" w:customStyle="1" w:styleId="WW8Num36z3">
    <w:name w:val="WW8Num36z3"/>
    <w:rsid w:val="00C00D53"/>
    <w:rPr>
      <w:rFonts w:ascii="Symbol" w:hAnsi="Symbol" w:cs="Symbol" w:hint="default"/>
    </w:rPr>
  </w:style>
  <w:style w:type="character" w:customStyle="1" w:styleId="WW8Num37z0">
    <w:name w:val="WW8Num37z0"/>
    <w:rsid w:val="00C00D53"/>
  </w:style>
  <w:style w:type="character" w:customStyle="1" w:styleId="WW8Num37z1">
    <w:name w:val="WW8Num37z1"/>
    <w:rsid w:val="00C00D53"/>
  </w:style>
  <w:style w:type="character" w:customStyle="1" w:styleId="WW8Num37z2">
    <w:name w:val="WW8Num37z2"/>
    <w:rsid w:val="00C00D53"/>
  </w:style>
  <w:style w:type="character" w:customStyle="1" w:styleId="WW8Num37z3">
    <w:name w:val="WW8Num37z3"/>
    <w:rsid w:val="00C00D53"/>
  </w:style>
  <w:style w:type="character" w:customStyle="1" w:styleId="WW8Num37z4">
    <w:name w:val="WW8Num37z4"/>
    <w:rsid w:val="00C00D53"/>
  </w:style>
  <w:style w:type="character" w:customStyle="1" w:styleId="WW8Num37z5">
    <w:name w:val="WW8Num37z5"/>
    <w:rsid w:val="00C00D53"/>
  </w:style>
  <w:style w:type="character" w:customStyle="1" w:styleId="WW8Num37z6">
    <w:name w:val="WW8Num37z6"/>
    <w:rsid w:val="00C00D53"/>
  </w:style>
  <w:style w:type="character" w:customStyle="1" w:styleId="WW8Num37z7">
    <w:name w:val="WW8Num37z7"/>
    <w:rsid w:val="00C00D53"/>
  </w:style>
  <w:style w:type="character" w:customStyle="1" w:styleId="WW8Num37z8">
    <w:name w:val="WW8Num37z8"/>
    <w:rsid w:val="00C00D53"/>
  </w:style>
  <w:style w:type="character" w:customStyle="1" w:styleId="WW8Num38z0">
    <w:name w:val="WW8Num38z0"/>
    <w:rsid w:val="00C00D53"/>
    <w:rPr>
      <w:rFonts w:ascii="Calibri" w:eastAsia="Calibri" w:hAnsi="Calibri" w:cs="Calibri" w:hint="default"/>
      <w:spacing w:val="-1"/>
      <w:w w:val="100"/>
      <w:sz w:val="22"/>
      <w:szCs w:val="22"/>
      <w:lang w:bidi="ar-SA"/>
    </w:rPr>
  </w:style>
  <w:style w:type="character" w:customStyle="1" w:styleId="WW8Num38z1">
    <w:name w:val="WW8Num38z1"/>
    <w:rsid w:val="00C00D53"/>
    <w:rPr>
      <w:lang w:bidi="ar-SA"/>
    </w:rPr>
  </w:style>
  <w:style w:type="character" w:customStyle="1" w:styleId="WW8Num39z0">
    <w:name w:val="WW8Num39z0"/>
    <w:rsid w:val="00C00D53"/>
    <w:rPr>
      <w:rFonts w:ascii="Times New Roman" w:eastAsia="Times New Roman" w:hAnsi="Times New Roman" w:cs="Times New Roman" w:hint="default"/>
      <w:b/>
      <w:bCs/>
      <w:w w:val="99"/>
      <w:sz w:val="24"/>
      <w:szCs w:val="24"/>
      <w:lang w:bidi="ar-SA"/>
    </w:rPr>
  </w:style>
  <w:style w:type="character" w:customStyle="1" w:styleId="WW8Num39z1">
    <w:name w:val="WW8Num39z1"/>
    <w:rsid w:val="00C00D53"/>
    <w:rPr>
      <w:rFonts w:ascii="Times New Roman" w:eastAsia="Times New Roman" w:hAnsi="Times New Roman" w:cs="Times New Roman" w:hint="default"/>
      <w:w w:val="100"/>
      <w:sz w:val="24"/>
      <w:szCs w:val="24"/>
      <w:lang w:bidi="ar-SA"/>
    </w:rPr>
  </w:style>
  <w:style w:type="character" w:customStyle="1" w:styleId="WW8Num39z2">
    <w:name w:val="WW8Num39z2"/>
    <w:rsid w:val="00C00D53"/>
    <w:rPr>
      <w:lang w:bidi="ar-SA"/>
    </w:rPr>
  </w:style>
  <w:style w:type="character" w:customStyle="1" w:styleId="WW8Num40z0">
    <w:name w:val="WW8Num40z0"/>
    <w:rsid w:val="00C00D53"/>
    <w:rPr>
      <w:rFonts w:ascii="Times New Roman" w:eastAsia="Times New Roman" w:hAnsi="Times New Roman" w:cs="Times New Roman" w:hint="default"/>
      <w:w w:val="99"/>
      <w:sz w:val="24"/>
      <w:szCs w:val="24"/>
      <w:lang w:bidi="ar-SA"/>
    </w:rPr>
  </w:style>
  <w:style w:type="character" w:customStyle="1" w:styleId="WW8Num40z1">
    <w:name w:val="WW8Num40z1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40z2">
    <w:name w:val="WW8Num40z2"/>
    <w:rsid w:val="00C00D53"/>
    <w:rPr>
      <w:lang w:bidi="ar-SA"/>
    </w:rPr>
  </w:style>
  <w:style w:type="character" w:customStyle="1" w:styleId="WW8Num41z0">
    <w:name w:val="WW8Num41z0"/>
    <w:rsid w:val="00C00D53"/>
    <w:rPr>
      <w:rFonts w:ascii="Times New Roman" w:eastAsia="Times New Roman" w:hAnsi="Times New Roman" w:cs="Times New Roman" w:hint="default"/>
      <w:b/>
      <w:bCs/>
      <w:w w:val="99"/>
      <w:sz w:val="24"/>
      <w:szCs w:val="24"/>
      <w:lang w:bidi="ar-SA"/>
    </w:rPr>
  </w:style>
  <w:style w:type="character" w:customStyle="1" w:styleId="WW8Num41z1">
    <w:name w:val="WW8Num41z1"/>
    <w:rsid w:val="00C00D53"/>
    <w:rPr>
      <w:w w:val="100"/>
      <w:lang w:bidi="ar-SA"/>
    </w:rPr>
  </w:style>
  <w:style w:type="character" w:customStyle="1" w:styleId="WW8Num41z2">
    <w:name w:val="WW8Num41z2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41z3">
    <w:name w:val="WW8Num41z3"/>
    <w:rsid w:val="00C00D53"/>
    <w:rPr>
      <w:rFonts w:ascii="Calibri" w:eastAsia="Calibri" w:hAnsi="Calibri" w:cs="Calibri" w:hint="default"/>
      <w:i/>
      <w:iCs/>
      <w:spacing w:val="-1"/>
      <w:w w:val="100"/>
      <w:sz w:val="24"/>
      <w:szCs w:val="24"/>
      <w:lang w:bidi="ar-SA"/>
    </w:rPr>
  </w:style>
  <w:style w:type="character" w:customStyle="1" w:styleId="WW8Num41z4">
    <w:name w:val="WW8Num41z4"/>
    <w:rsid w:val="00C00D53"/>
    <w:rPr>
      <w:lang w:bidi="ar-SA"/>
    </w:rPr>
  </w:style>
  <w:style w:type="character" w:customStyle="1" w:styleId="WW8Num42z0">
    <w:name w:val="WW8Num42z0"/>
    <w:rsid w:val="00C00D53"/>
    <w:rPr>
      <w:w w:val="100"/>
      <w:lang w:bidi="ar-SA"/>
    </w:rPr>
  </w:style>
  <w:style w:type="character" w:customStyle="1" w:styleId="WW8Num42z1">
    <w:name w:val="WW8Num42z1"/>
    <w:rsid w:val="00C00D53"/>
    <w:rPr>
      <w:rFonts w:ascii="Times New Roman" w:eastAsia="Times New Roman" w:hAnsi="Times New Roman" w:cs="Times New Roman" w:hint="default"/>
      <w:w w:val="99"/>
      <w:sz w:val="24"/>
      <w:szCs w:val="24"/>
      <w:lang w:bidi="ar-SA"/>
    </w:rPr>
  </w:style>
  <w:style w:type="character" w:customStyle="1" w:styleId="WW8Num42z2">
    <w:name w:val="WW8Num42z2"/>
    <w:rsid w:val="00C00D53"/>
    <w:rPr>
      <w:lang w:bidi="ar-SA"/>
    </w:rPr>
  </w:style>
  <w:style w:type="character" w:customStyle="1" w:styleId="WW8Num43z0">
    <w:name w:val="WW8Num43z0"/>
    <w:rsid w:val="00C00D53"/>
    <w:rPr>
      <w:spacing w:val="-1"/>
      <w:w w:val="100"/>
      <w:sz w:val="24"/>
      <w:szCs w:val="24"/>
      <w:lang w:bidi="ar-SA"/>
    </w:rPr>
  </w:style>
  <w:style w:type="character" w:customStyle="1" w:styleId="WW8Num43z1">
    <w:name w:val="WW8Num43z1"/>
    <w:rsid w:val="00C00D53"/>
    <w:rPr>
      <w:lang w:bidi="ar-SA"/>
    </w:rPr>
  </w:style>
  <w:style w:type="character" w:customStyle="1" w:styleId="WW8Num44z0">
    <w:name w:val="WW8Num44z0"/>
    <w:rsid w:val="00C00D53"/>
    <w:rPr>
      <w:spacing w:val="-1"/>
      <w:w w:val="100"/>
      <w:sz w:val="24"/>
      <w:szCs w:val="24"/>
      <w:lang w:bidi="ar-SA"/>
    </w:rPr>
  </w:style>
  <w:style w:type="character" w:customStyle="1" w:styleId="WW8Num44z1">
    <w:name w:val="WW8Num44z1"/>
    <w:rsid w:val="00C00D53"/>
    <w:rPr>
      <w:lang w:bidi="ar-SA"/>
    </w:rPr>
  </w:style>
  <w:style w:type="character" w:customStyle="1" w:styleId="WW8Num45z0">
    <w:name w:val="WW8Num45z0"/>
    <w:rsid w:val="00C00D53"/>
    <w:rPr>
      <w:rFonts w:ascii="Times New Roman" w:eastAsia="Times New Roman" w:hAnsi="Times New Roman" w:cs="Times New Roman" w:hint="default"/>
      <w:b/>
      <w:bCs/>
      <w:w w:val="100"/>
      <w:sz w:val="24"/>
      <w:szCs w:val="24"/>
      <w:lang w:bidi="ar-SA"/>
    </w:rPr>
  </w:style>
  <w:style w:type="character" w:customStyle="1" w:styleId="WW8Num45z1">
    <w:name w:val="WW8Num45z1"/>
    <w:rsid w:val="00C00D53"/>
    <w:rPr>
      <w:lang w:bidi="ar-SA"/>
    </w:rPr>
  </w:style>
  <w:style w:type="character" w:customStyle="1" w:styleId="WW8Num46z0">
    <w:name w:val="WW8Num46z0"/>
    <w:rsid w:val="00C00D53"/>
    <w:rPr>
      <w:spacing w:val="-1"/>
      <w:w w:val="100"/>
      <w:sz w:val="24"/>
      <w:szCs w:val="24"/>
      <w:lang w:bidi="ar-SA"/>
    </w:rPr>
  </w:style>
  <w:style w:type="character" w:customStyle="1" w:styleId="WW8Num46z1">
    <w:name w:val="WW8Num46z1"/>
    <w:rsid w:val="00C00D53"/>
    <w:rPr>
      <w:lang w:bidi="ar-SA"/>
    </w:rPr>
  </w:style>
  <w:style w:type="character" w:customStyle="1" w:styleId="WW8Num47z0">
    <w:name w:val="WW8Num47z0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47z1">
    <w:name w:val="WW8Num47z1"/>
    <w:rsid w:val="00C00D53"/>
    <w:rPr>
      <w:lang w:bidi="ar-SA"/>
    </w:rPr>
  </w:style>
  <w:style w:type="character" w:customStyle="1" w:styleId="WW8Num48z0">
    <w:name w:val="WW8Num48z0"/>
    <w:rsid w:val="00C00D53"/>
    <w:rPr>
      <w:spacing w:val="-1"/>
      <w:w w:val="100"/>
      <w:sz w:val="24"/>
      <w:szCs w:val="24"/>
      <w:lang w:bidi="ar-SA"/>
    </w:rPr>
  </w:style>
  <w:style w:type="character" w:customStyle="1" w:styleId="WW8Num48z1">
    <w:name w:val="WW8Num48z1"/>
    <w:rsid w:val="00C00D53"/>
    <w:rPr>
      <w:lang w:bidi="ar-SA"/>
    </w:r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uiPriority w:val="34"/>
    <w:qFormat/>
    <w:rsid w:val="00C00D53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BalloonTextChar1">
    <w:name w:val="Balloon Text Char1"/>
    <w:link w:val="BalloonText"/>
    <w:locked/>
    <w:rsid w:val="00C00D53"/>
    <w:rPr>
      <w:rFonts w:ascii="Tahoma" w:eastAsia="Times New Roman" w:hAnsi="Tahoma" w:cs="Times New Roman"/>
      <w:sz w:val="16"/>
      <w:szCs w:val="16"/>
      <w:lang w:val="en-ID" w:eastAsia="zh-CN"/>
    </w:rPr>
  </w:style>
  <w:style w:type="character" w:customStyle="1" w:styleId="HeaderChar1">
    <w:name w:val="Header Char1"/>
    <w:link w:val="Header"/>
    <w:locked/>
    <w:rsid w:val="00C00D53"/>
    <w:rPr>
      <w:rFonts w:ascii="Times New Roman" w:eastAsia="Times New Roman" w:hAnsi="Times New Roman" w:cs="Times New Roman"/>
      <w:sz w:val="20"/>
      <w:szCs w:val="20"/>
      <w:lang w:val="en-ID" w:eastAsia="zh-CN"/>
    </w:rPr>
  </w:style>
  <w:style w:type="character" w:customStyle="1" w:styleId="FooterChar1">
    <w:name w:val="Footer Char1"/>
    <w:link w:val="Footer"/>
    <w:locked/>
    <w:rsid w:val="00C00D53"/>
    <w:rPr>
      <w:rFonts w:ascii="Times New Roman" w:eastAsia="Times New Roman" w:hAnsi="Times New Roman" w:cs="Times New Roman"/>
      <w:sz w:val="20"/>
      <w:szCs w:val="20"/>
      <w:lang w:val="en-ID" w:eastAsia="zh-CN"/>
    </w:rPr>
  </w:style>
  <w:style w:type="table" w:styleId="TableGrid">
    <w:name w:val="Table Grid"/>
    <w:basedOn w:val="TableNormal"/>
    <w:uiPriority w:val="59"/>
    <w:rsid w:val="00C0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C00D53"/>
  </w:style>
  <w:style w:type="character" w:customStyle="1" w:styleId="WW8Num1z3">
    <w:name w:val="WW8Num1z3"/>
    <w:rsid w:val="00C00D53"/>
  </w:style>
  <w:style w:type="character" w:customStyle="1" w:styleId="WW8Num1z4">
    <w:name w:val="WW8Num1z4"/>
    <w:rsid w:val="00C00D53"/>
  </w:style>
  <w:style w:type="character" w:customStyle="1" w:styleId="WW8Num1z5">
    <w:name w:val="WW8Num1z5"/>
    <w:rsid w:val="00C00D53"/>
  </w:style>
  <w:style w:type="character" w:customStyle="1" w:styleId="WW8Num1z6">
    <w:name w:val="WW8Num1z6"/>
    <w:rsid w:val="00C00D53"/>
  </w:style>
  <w:style w:type="character" w:customStyle="1" w:styleId="WW8Num1z7">
    <w:name w:val="WW8Num1z7"/>
    <w:rsid w:val="00C00D53"/>
  </w:style>
  <w:style w:type="character" w:customStyle="1" w:styleId="WW8Num1z8">
    <w:name w:val="WW8Num1z8"/>
    <w:rsid w:val="00C00D53"/>
  </w:style>
  <w:style w:type="character" w:customStyle="1" w:styleId="WW8Num10z3">
    <w:name w:val="WW8Num10z3"/>
    <w:rsid w:val="00C00D53"/>
    <w:rPr>
      <w:rFonts w:hint="default"/>
      <w:w w:val="99"/>
      <w:sz w:val="24"/>
      <w:lang w:val="id" w:bidi="ar-SA"/>
    </w:rPr>
  </w:style>
  <w:style w:type="character" w:customStyle="1" w:styleId="WW8Num10z4">
    <w:name w:val="WW8Num10z4"/>
    <w:rsid w:val="00C00D53"/>
    <w:rPr>
      <w:rFonts w:ascii="Times New Roman" w:eastAsia="Times New Roman" w:hAnsi="Times New Roman" w:cs="Times New Roman" w:hint="default"/>
      <w:spacing w:val="-1"/>
      <w:w w:val="99"/>
      <w:sz w:val="24"/>
      <w:szCs w:val="24"/>
      <w:lang w:val="id" w:bidi="ar-SA"/>
    </w:rPr>
  </w:style>
  <w:style w:type="character" w:customStyle="1" w:styleId="WW8Num10z5">
    <w:name w:val="WW8Num10z5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13z2">
    <w:name w:val="WW8Num13z2"/>
    <w:rsid w:val="00C00D53"/>
    <w:rPr>
      <w:rFonts w:hint="default"/>
      <w:spacing w:val="-1"/>
      <w:w w:val="100"/>
      <w:lang w:val="id" w:bidi="ar-SA"/>
    </w:rPr>
  </w:style>
  <w:style w:type="character" w:customStyle="1" w:styleId="WW8Num13z3">
    <w:name w:val="WW8Num13z3"/>
    <w:rsid w:val="00C00D53"/>
    <w:rPr>
      <w:rFonts w:ascii="Times New Roman" w:eastAsia="Times New Roman" w:hAnsi="Times New Roman" w:cs="Times New Roman" w:hint="default"/>
      <w:w w:val="99"/>
      <w:sz w:val="24"/>
      <w:szCs w:val="24"/>
      <w:lang w:val="id" w:bidi="ar-SA"/>
    </w:rPr>
  </w:style>
  <w:style w:type="character" w:customStyle="1" w:styleId="WW8Num13z4">
    <w:name w:val="WW8Num13z4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val="id" w:bidi="ar-SA"/>
    </w:rPr>
  </w:style>
  <w:style w:type="character" w:customStyle="1" w:styleId="WW8Num13z5">
    <w:name w:val="WW8Num13z5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18z2">
    <w:name w:val="WW8Num18z2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20z3">
    <w:name w:val="WW8Num20z3"/>
    <w:rsid w:val="00C00D53"/>
    <w:rPr>
      <w:rFonts w:ascii="Calibri" w:eastAsia="Calibri" w:hAnsi="Calibri" w:cs="Calibri" w:hint="default"/>
      <w:spacing w:val="-1"/>
      <w:w w:val="100"/>
      <w:sz w:val="22"/>
      <w:szCs w:val="22"/>
      <w:lang w:val="id" w:bidi="ar-SA"/>
    </w:rPr>
  </w:style>
  <w:style w:type="character" w:customStyle="1" w:styleId="WW8Num20z4">
    <w:name w:val="WW8Num20z4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23z2">
    <w:name w:val="WW8Num23z2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32z2">
    <w:name w:val="WW8Num32z2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33z2">
    <w:name w:val="WW8Num33z2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34z3">
    <w:name w:val="WW8Num34z3"/>
    <w:rsid w:val="00C00D53"/>
    <w:rPr>
      <w:rFonts w:ascii="Calibri" w:eastAsia="Calibri" w:hAnsi="Calibri" w:cs="Calibri" w:hint="default"/>
      <w:i/>
      <w:iCs/>
      <w:spacing w:val="-1"/>
      <w:w w:val="100"/>
      <w:sz w:val="24"/>
      <w:szCs w:val="24"/>
      <w:lang w:val="id" w:bidi="ar-SA"/>
    </w:rPr>
  </w:style>
  <w:style w:type="character" w:customStyle="1" w:styleId="WW8Num34z4">
    <w:name w:val="WW8Num34z4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-DefaultParagraphFont">
    <w:name w:val="WW-Default Paragraph Font"/>
    <w:rsid w:val="00C00D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0D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0D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basedOn w:val="DefaultParagraphFont"/>
    <w:rsid w:val="00C00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val="id" w:eastAsia="zh-CN"/>
    </w:rPr>
  </w:style>
  <w:style w:type="paragraph" w:styleId="Heading1">
    <w:name w:val="heading 1"/>
    <w:basedOn w:val="Normal"/>
    <w:next w:val="BodyText"/>
    <w:link w:val="Heading1Char"/>
    <w:qFormat/>
    <w:rsid w:val="00C00D53"/>
    <w:pPr>
      <w:numPr>
        <w:numId w:val="2"/>
      </w:numPr>
      <w:ind w:left="82"/>
      <w:outlineLvl w:val="0"/>
    </w:pPr>
    <w:rPr>
      <w:sz w:val="28"/>
      <w:szCs w:val="28"/>
      <w:lang w:val="en-ID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24E36"/>
    <w:pPr>
      <w:numPr>
        <w:ilvl w:val="1"/>
        <w:numId w:val="1"/>
      </w:numPr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E36"/>
    <w:rPr>
      <w:rFonts w:ascii="Times New Roman" w:eastAsia="Times New Roman" w:hAnsi="Times New Roman" w:cs="Times New Roman"/>
      <w:b/>
      <w:bCs/>
      <w:sz w:val="24"/>
      <w:szCs w:val="24"/>
      <w:lang w:val="id" w:eastAsia="zh-CN"/>
    </w:rPr>
  </w:style>
  <w:style w:type="paragraph" w:styleId="BodyText">
    <w:name w:val="Body Text"/>
    <w:basedOn w:val="Normal"/>
    <w:link w:val="BodyTextChar"/>
    <w:rsid w:val="00D24E36"/>
    <w:rPr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24E36"/>
    <w:rPr>
      <w:rFonts w:ascii="Times New Roman" w:eastAsia="Times New Roman" w:hAnsi="Times New Roman" w:cs="Times New Roman"/>
      <w:sz w:val="20"/>
      <w:szCs w:val="24"/>
      <w:lang w:val="id" w:eastAsia="zh-CN"/>
    </w:rPr>
  </w:style>
  <w:style w:type="character" w:customStyle="1" w:styleId="Heading1Char">
    <w:name w:val="Heading 1 Char"/>
    <w:basedOn w:val="DefaultParagraphFont"/>
    <w:link w:val="Heading1"/>
    <w:rsid w:val="00C00D53"/>
    <w:rPr>
      <w:rFonts w:ascii="Times New Roman" w:eastAsia="Times New Roman" w:hAnsi="Times New Roman" w:cs="Times New Roman"/>
      <w:sz w:val="28"/>
      <w:szCs w:val="28"/>
      <w:lang w:val="en-ID" w:eastAsia="zh-CN"/>
    </w:rPr>
  </w:style>
  <w:style w:type="paragraph" w:styleId="ListParagraph">
    <w:name w:val="List Paragraph"/>
    <w:aliases w:val="kepala,spasi 2 taiiii,Body of text,List Paragraph1,Body of text+1,Body of text+2,Body of text+3,List Paragraph11,sub de titre 4,ANNEX,List Paragraph111,List Paragraph2,List Paragraph1111,List Paragraph21,List Paragraph211,List Paragraph3"/>
    <w:basedOn w:val="Normal"/>
    <w:uiPriority w:val="34"/>
    <w:qFormat/>
    <w:rsid w:val="00C00D53"/>
    <w:pPr>
      <w:ind w:left="2386" w:hanging="361"/>
    </w:pPr>
  </w:style>
  <w:style w:type="character" w:customStyle="1" w:styleId="WW8Num2z1">
    <w:name w:val="WW8Num2z1"/>
    <w:rsid w:val="00C00D53"/>
    <w:rPr>
      <w:rFonts w:hint="default"/>
      <w:lang w:val="id" w:bidi="ar-SA"/>
    </w:rPr>
  </w:style>
  <w:style w:type="character" w:customStyle="1" w:styleId="WW8Num1z1">
    <w:name w:val="WW8Num1z1"/>
    <w:rsid w:val="00C00D53"/>
    <w:rPr>
      <w:rFonts w:hint="default"/>
      <w:lang w:val="id" w:bidi="ar-SA"/>
    </w:rPr>
  </w:style>
  <w:style w:type="character" w:styleId="Hyperlink">
    <w:name w:val="Hyperlink"/>
    <w:unhideWhenUsed/>
    <w:rsid w:val="00C00D53"/>
    <w:rPr>
      <w:color w:val="000080"/>
      <w:u w:val="single"/>
    </w:rPr>
  </w:style>
  <w:style w:type="character" w:styleId="FollowedHyperlink">
    <w:name w:val="FollowedHyperlink"/>
    <w:uiPriority w:val="99"/>
    <w:semiHidden/>
    <w:unhideWhenUsed/>
    <w:rsid w:val="00C00D53"/>
    <w:rPr>
      <w:color w:val="954F72"/>
      <w:u w:val="single"/>
    </w:rPr>
  </w:style>
  <w:style w:type="paragraph" w:customStyle="1" w:styleId="msonormal0">
    <w:name w:val="msonormal"/>
    <w:basedOn w:val="Normal"/>
    <w:rsid w:val="00C00D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styleId="TOC1">
    <w:name w:val="toc 1"/>
    <w:basedOn w:val="Normal"/>
    <w:autoRedefine/>
    <w:unhideWhenUsed/>
    <w:rsid w:val="00C00D53"/>
    <w:pPr>
      <w:spacing w:line="480" w:lineRule="auto"/>
      <w:ind w:right="140"/>
    </w:pPr>
    <w:rPr>
      <w:rFonts w:eastAsia="Calibri"/>
      <w:b/>
      <w:bCs/>
      <w:color w:val="000000"/>
      <w:sz w:val="24"/>
      <w:szCs w:val="24"/>
      <w:lang w:val="en-ID"/>
    </w:rPr>
  </w:style>
  <w:style w:type="paragraph" w:styleId="TOC2">
    <w:name w:val="toc 2"/>
    <w:basedOn w:val="Normal"/>
    <w:autoRedefine/>
    <w:unhideWhenUsed/>
    <w:rsid w:val="00C00D53"/>
    <w:pPr>
      <w:tabs>
        <w:tab w:val="right" w:leader="dot" w:pos="7938"/>
        <w:tab w:val="right" w:leader="dot" w:pos="8899"/>
      </w:tabs>
      <w:spacing w:line="480" w:lineRule="auto"/>
      <w:ind w:left="851" w:hanging="851"/>
    </w:pPr>
    <w:rPr>
      <w:rFonts w:ascii="Calibri" w:eastAsia="Calibri" w:hAnsi="Calibri" w:cs="Calibri"/>
      <w:b/>
      <w:bCs/>
      <w:i/>
      <w:iCs/>
      <w:lang w:val="en-ID"/>
    </w:rPr>
  </w:style>
  <w:style w:type="paragraph" w:styleId="TOC3">
    <w:name w:val="toc 3"/>
    <w:basedOn w:val="Normal"/>
    <w:autoRedefine/>
    <w:unhideWhenUsed/>
    <w:rsid w:val="00C00D53"/>
    <w:pPr>
      <w:tabs>
        <w:tab w:val="left" w:pos="2229"/>
        <w:tab w:val="right" w:leader="dot" w:pos="7797"/>
      </w:tabs>
      <w:spacing w:line="480" w:lineRule="auto"/>
      <w:ind w:left="2228" w:hanging="1235"/>
    </w:pPr>
    <w:rPr>
      <w:rFonts w:ascii="Calibri" w:eastAsia="Calibri" w:hAnsi="Calibri" w:cs="Calibri"/>
      <w:lang w:val="en-ID"/>
    </w:rPr>
  </w:style>
  <w:style w:type="paragraph" w:styleId="TOC4">
    <w:name w:val="toc 4"/>
    <w:basedOn w:val="Normal"/>
    <w:autoRedefine/>
    <w:unhideWhenUsed/>
    <w:rsid w:val="00C00D53"/>
    <w:pPr>
      <w:tabs>
        <w:tab w:val="left" w:pos="2254"/>
        <w:tab w:val="right" w:leader="dot" w:pos="7797"/>
      </w:tabs>
      <w:spacing w:line="480" w:lineRule="auto"/>
      <w:ind w:left="1820" w:hanging="686"/>
    </w:pPr>
    <w:rPr>
      <w:rFonts w:ascii="Calibri" w:eastAsia="Calibri" w:hAnsi="Calibri" w:cs="Calibri"/>
      <w:lang w:val="en-ID"/>
    </w:rPr>
  </w:style>
  <w:style w:type="paragraph" w:styleId="Header">
    <w:name w:val="header"/>
    <w:basedOn w:val="Normal"/>
    <w:link w:val="HeaderChar1"/>
    <w:unhideWhenUsed/>
    <w:rsid w:val="00C00D53"/>
    <w:rPr>
      <w:sz w:val="20"/>
      <w:szCs w:val="20"/>
      <w:lang w:val="en-ID"/>
    </w:rPr>
  </w:style>
  <w:style w:type="character" w:customStyle="1" w:styleId="HeaderChar">
    <w:name w:val="Header Char"/>
    <w:basedOn w:val="DefaultParagraphFont"/>
    <w:uiPriority w:val="99"/>
    <w:rsid w:val="00C00D53"/>
    <w:rPr>
      <w:rFonts w:ascii="Times New Roman" w:eastAsia="Times New Roman" w:hAnsi="Times New Roman" w:cs="Times New Roman"/>
      <w:lang w:val="id" w:eastAsia="zh-CN"/>
    </w:rPr>
  </w:style>
  <w:style w:type="paragraph" w:styleId="Footer">
    <w:name w:val="footer"/>
    <w:basedOn w:val="Normal"/>
    <w:link w:val="FooterChar1"/>
    <w:unhideWhenUsed/>
    <w:rsid w:val="00C00D53"/>
    <w:rPr>
      <w:sz w:val="20"/>
      <w:szCs w:val="20"/>
      <w:lang w:val="en-ID"/>
    </w:rPr>
  </w:style>
  <w:style w:type="character" w:customStyle="1" w:styleId="FooterChar">
    <w:name w:val="Footer Char"/>
    <w:basedOn w:val="DefaultParagraphFont"/>
    <w:uiPriority w:val="99"/>
    <w:rsid w:val="00C00D53"/>
    <w:rPr>
      <w:rFonts w:ascii="Times New Roman" w:eastAsia="Times New Roman" w:hAnsi="Times New Roman" w:cs="Times New Roman"/>
      <w:lang w:val="id" w:eastAsia="zh-CN"/>
    </w:rPr>
  </w:style>
  <w:style w:type="paragraph" w:styleId="Caption">
    <w:name w:val="caption"/>
    <w:basedOn w:val="Normal"/>
    <w:unhideWhenUsed/>
    <w:qFormat/>
    <w:rsid w:val="00C00D53"/>
    <w:pPr>
      <w:suppressLineNumbers/>
      <w:spacing w:before="120" w:after="120"/>
    </w:pPr>
    <w:rPr>
      <w:rFonts w:cs="Arial Unicode MS"/>
      <w:i/>
      <w:iCs/>
      <w:sz w:val="24"/>
      <w:szCs w:val="24"/>
      <w:lang w:val="en-ID"/>
    </w:rPr>
  </w:style>
  <w:style w:type="paragraph" w:styleId="List">
    <w:name w:val="List"/>
    <w:basedOn w:val="BodyText"/>
    <w:unhideWhenUsed/>
    <w:rsid w:val="00C00D53"/>
    <w:rPr>
      <w:rFonts w:cs="Arial Unicode MS"/>
      <w:lang w:val="en-ID"/>
    </w:rPr>
  </w:style>
  <w:style w:type="paragraph" w:styleId="BalloonText">
    <w:name w:val="Balloon Text"/>
    <w:basedOn w:val="Normal"/>
    <w:link w:val="BalloonTextChar1"/>
    <w:unhideWhenUsed/>
    <w:rsid w:val="00C00D53"/>
    <w:rPr>
      <w:rFonts w:ascii="Tahoma" w:hAnsi="Tahoma"/>
      <w:sz w:val="16"/>
      <w:szCs w:val="16"/>
      <w:lang w:val="en-ID"/>
    </w:rPr>
  </w:style>
  <w:style w:type="character" w:customStyle="1" w:styleId="BalloonTextChar">
    <w:name w:val="Balloon Text Char"/>
    <w:basedOn w:val="DefaultParagraphFont"/>
    <w:uiPriority w:val="99"/>
    <w:rsid w:val="00C00D53"/>
    <w:rPr>
      <w:rFonts w:ascii="Tahoma" w:eastAsia="Times New Roman" w:hAnsi="Tahoma" w:cs="Tahoma"/>
      <w:sz w:val="16"/>
      <w:szCs w:val="16"/>
      <w:lang w:val="id" w:eastAsia="zh-CN"/>
    </w:rPr>
  </w:style>
  <w:style w:type="paragraph" w:customStyle="1" w:styleId="Heading">
    <w:name w:val="Heading"/>
    <w:basedOn w:val="Normal"/>
    <w:next w:val="BodyText"/>
    <w:rsid w:val="00C00D5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  <w:lang w:val="en-ID"/>
    </w:rPr>
  </w:style>
  <w:style w:type="paragraph" w:customStyle="1" w:styleId="Index">
    <w:name w:val="Index"/>
    <w:basedOn w:val="Normal"/>
    <w:rsid w:val="00C00D53"/>
    <w:pPr>
      <w:suppressLineNumbers/>
    </w:pPr>
    <w:rPr>
      <w:rFonts w:cs="Arial Unicode MS"/>
      <w:lang w:val="en-ID"/>
    </w:rPr>
  </w:style>
  <w:style w:type="paragraph" w:customStyle="1" w:styleId="TableParagraph">
    <w:name w:val="Table Paragraph"/>
    <w:basedOn w:val="Normal"/>
    <w:rsid w:val="00C00D53"/>
    <w:pPr>
      <w:spacing w:line="264" w:lineRule="exact"/>
      <w:jc w:val="center"/>
    </w:pPr>
    <w:rPr>
      <w:lang w:val="en-ID"/>
    </w:rPr>
  </w:style>
  <w:style w:type="paragraph" w:customStyle="1" w:styleId="TableContents">
    <w:name w:val="Table Contents"/>
    <w:basedOn w:val="Normal"/>
    <w:rsid w:val="00C00D53"/>
    <w:pPr>
      <w:suppressLineNumbers/>
    </w:pPr>
    <w:rPr>
      <w:lang w:val="en-ID"/>
    </w:rPr>
  </w:style>
  <w:style w:type="paragraph" w:customStyle="1" w:styleId="TableHeading">
    <w:name w:val="Table Heading"/>
    <w:basedOn w:val="TableContents"/>
    <w:rsid w:val="00C00D53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C00D53"/>
    <w:rPr>
      <w:lang w:val="en-ID"/>
    </w:rPr>
  </w:style>
  <w:style w:type="character" w:customStyle="1" w:styleId="WW8Num1z0">
    <w:name w:val="WW8Num1z0"/>
    <w:rsid w:val="00C00D53"/>
    <w:rPr>
      <w:rFonts w:ascii="Times New Roman" w:eastAsia="Times New Roman" w:hAnsi="Times New Roman" w:cs="Times New Roman" w:hint="default"/>
      <w:w w:val="100"/>
      <w:sz w:val="24"/>
      <w:szCs w:val="24"/>
      <w:lang w:bidi="ar-SA"/>
    </w:rPr>
  </w:style>
  <w:style w:type="character" w:customStyle="1" w:styleId="WW8Num2z0">
    <w:name w:val="WW8Num2z0"/>
    <w:rsid w:val="00C00D53"/>
    <w:rPr>
      <w:rFonts w:ascii="Calibri" w:eastAsia="Calibri" w:hAnsi="Calibri" w:cs="Calibri" w:hint="default"/>
      <w:spacing w:val="-1"/>
      <w:w w:val="100"/>
      <w:sz w:val="22"/>
      <w:szCs w:val="22"/>
      <w:lang w:bidi="ar-SA"/>
    </w:rPr>
  </w:style>
  <w:style w:type="character" w:customStyle="1" w:styleId="WW8Num3z0">
    <w:name w:val="WW8Num3z0"/>
    <w:rsid w:val="00C00D53"/>
    <w:rPr>
      <w:spacing w:val="-1"/>
      <w:w w:val="100"/>
      <w:sz w:val="24"/>
      <w:szCs w:val="24"/>
      <w:lang w:bidi="ar-SA"/>
    </w:rPr>
  </w:style>
  <w:style w:type="character" w:customStyle="1" w:styleId="WW8Num3z1">
    <w:name w:val="WW8Num3z1"/>
    <w:rsid w:val="00C00D53"/>
    <w:rPr>
      <w:lang w:bidi="ar-SA"/>
    </w:rPr>
  </w:style>
  <w:style w:type="character" w:customStyle="1" w:styleId="WW8Num4z0">
    <w:name w:val="WW8Num4z0"/>
    <w:rsid w:val="00C00D53"/>
    <w:rPr>
      <w:spacing w:val="-1"/>
      <w:w w:val="100"/>
      <w:sz w:val="24"/>
      <w:szCs w:val="24"/>
      <w:lang w:bidi="ar-SA"/>
    </w:rPr>
  </w:style>
  <w:style w:type="character" w:customStyle="1" w:styleId="WW8Num4z1">
    <w:name w:val="WW8Num4z1"/>
    <w:rsid w:val="00C00D53"/>
    <w:rPr>
      <w:lang w:bidi="ar-SA"/>
    </w:rPr>
  </w:style>
  <w:style w:type="character" w:customStyle="1" w:styleId="WW8Num5z0">
    <w:name w:val="WW8Num5z0"/>
    <w:rsid w:val="00C00D53"/>
    <w:rPr>
      <w:rFonts w:ascii="Calibri" w:eastAsia="Calibri" w:hAnsi="Calibri" w:cs="Calibri" w:hint="default"/>
      <w:w w:val="100"/>
      <w:sz w:val="22"/>
      <w:szCs w:val="22"/>
      <w:lang w:bidi="ar-SA"/>
    </w:rPr>
  </w:style>
  <w:style w:type="character" w:customStyle="1" w:styleId="WW8Num5z1">
    <w:name w:val="WW8Num5z1"/>
    <w:rsid w:val="00C00D53"/>
    <w:rPr>
      <w:lang w:bidi="ar-SA"/>
    </w:rPr>
  </w:style>
  <w:style w:type="character" w:customStyle="1" w:styleId="WW8Num6z0">
    <w:name w:val="WW8Num6z0"/>
    <w:rsid w:val="00C00D53"/>
    <w:rPr>
      <w:w w:val="100"/>
      <w:lang w:bidi="ar-SA"/>
    </w:rPr>
  </w:style>
  <w:style w:type="character" w:customStyle="1" w:styleId="WW8Num6z1">
    <w:name w:val="WW8Num6z1"/>
    <w:rsid w:val="00C00D53"/>
  </w:style>
  <w:style w:type="character" w:customStyle="1" w:styleId="WW8Num6z2">
    <w:name w:val="WW8Num6z2"/>
    <w:rsid w:val="00C00D53"/>
  </w:style>
  <w:style w:type="character" w:customStyle="1" w:styleId="WW8Num6z3">
    <w:name w:val="WW8Num6z3"/>
    <w:rsid w:val="00C00D53"/>
  </w:style>
  <w:style w:type="character" w:customStyle="1" w:styleId="WW8Num6z4">
    <w:name w:val="WW8Num6z4"/>
    <w:rsid w:val="00C00D53"/>
  </w:style>
  <w:style w:type="character" w:customStyle="1" w:styleId="WW8Num6z5">
    <w:name w:val="WW8Num6z5"/>
    <w:rsid w:val="00C00D53"/>
  </w:style>
  <w:style w:type="character" w:customStyle="1" w:styleId="WW8Num6z6">
    <w:name w:val="WW8Num6z6"/>
    <w:rsid w:val="00C00D53"/>
  </w:style>
  <w:style w:type="character" w:customStyle="1" w:styleId="WW8Num6z7">
    <w:name w:val="WW8Num6z7"/>
    <w:rsid w:val="00C00D53"/>
  </w:style>
  <w:style w:type="character" w:customStyle="1" w:styleId="WW8Num6z8">
    <w:name w:val="WW8Num6z8"/>
    <w:rsid w:val="00C00D53"/>
  </w:style>
  <w:style w:type="character" w:customStyle="1" w:styleId="WW8Num7z0">
    <w:name w:val="WW8Num7z0"/>
    <w:rsid w:val="00C00D53"/>
    <w:rPr>
      <w:rFonts w:ascii="Times New Roman" w:eastAsia="Times New Roman" w:hAnsi="Times New Roman" w:cs="Times New Roman" w:hint="default"/>
      <w:w w:val="99"/>
      <w:sz w:val="24"/>
      <w:szCs w:val="24"/>
      <w:lang w:bidi="ar-SA"/>
    </w:rPr>
  </w:style>
  <w:style w:type="character" w:customStyle="1" w:styleId="WW8Num7z1">
    <w:name w:val="WW8Num7z1"/>
    <w:rsid w:val="00C00D53"/>
    <w:rPr>
      <w:lang w:bidi="ar-SA"/>
    </w:rPr>
  </w:style>
  <w:style w:type="character" w:customStyle="1" w:styleId="WW8Num8z0">
    <w:name w:val="WW8Num8z0"/>
    <w:rsid w:val="00C00D53"/>
    <w:rPr>
      <w:rFonts w:ascii="Calibri" w:eastAsia="Calibri" w:hAnsi="Calibri" w:cs="Calibri" w:hint="default"/>
      <w:w w:val="100"/>
      <w:sz w:val="22"/>
      <w:szCs w:val="22"/>
      <w:lang w:bidi="ar-SA"/>
    </w:rPr>
  </w:style>
  <w:style w:type="character" w:customStyle="1" w:styleId="WW8Num8z1">
    <w:name w:val="WW8Num8z1"/>
    <w:rsid w:val="00C00D53"/>
    <w:rPr>
      <w:lang w:bidi="ar-SA"/>
    </w:rPr>
  </w:style>
  <w:style w:type="character" w:customStyle="1" w:styleId="WW8Num9z0">
    <w:name w:val="WW8Num9z0"/>
    <w:rsid w:val="00C00D53"/>
    <w:rPr>
      <w:spacing w:val="-1"/>
      <w:w w:val="100"/>
      <w:sz w:val="24"/>
      <w:szCs w:val="24"/>
      <w:lang w:bidi="ar-SA"/>
    </w:rPr>
  </w:style>
  <w:style w:type="character" w:customStyle="1" w:styleId="WW8Num9z1">
    <w:name w:val="WW8Num9z1"/>
    <w:rsid w:val="00C00D53"/>
    <w:rPr>
      <w:lang w:bidi="ar-SA"/>
    </w:rPr>
  </w:style>
  <w:style w:type="character" w:customStyle="1" w:styleId="WW8Num10z0">
    <w:name w:val="WW8Num10z0"/>
    <w:rsid w:val="00C00D53"/>
    <w:rPr>
      <w:spacing w:val="-1"/>
      <w:w w:val="100"/>
      <w:sz w:val="24"/>
      <w:szCs w:val="24"/>
      <w:lang w:bidi="ar-SA"/>
    </w:rPr>
  </w:style>
  <w:style w:type="character" w:customStyle="1" w:styleId="WW8Num10z1">
    <w:name w:val="WW8Num10z1"/>
    <w:rsid w:val="00C00D53"/>
    <w:rPr>
      <w:lang w:bidi="ar-SA"/>
    </w:rPr>
  </w:style>
  <w:style w:type="character" w:customStyle="1" w:styleId="WW8Num11z0">
    <w:name w:val="WW8Num11z0"/>
    <w:rsid w:val="00C00D53"/>
    <w:rPr>
      <w:rFonts w:ascii="Times New Roman" w:eastAsia="Times New Roman" w:hAnsi="Times New Roman" w:cs="Times New Roman" w:hint="default"/>
      <w:w w:val="100"/>
      <w:sz w:val="22"/>
      <w:szCs w:val="22"/>
      <w:lang w:bidi="ar-SA"/>
    </w:rPr>
  </w:style>
  <w:style w:type="character" w:customStyle="1" w:styleId="WW8Num11z1">
    <w:name w:val="WW8Num11z1"/>
    <w:rsid w:val="00C00D53"/>
    <w:rPr>
      <w:lang w:bidi="ar-SA"/>
    </w:rPr>
  </w:style>
  <w:style w:type="character" w:customStyle="1" w:styleId="WW8Num12z0">
    <w:name w:val="WW8Num12z0"/>
    <w:rsid w:val="00C00D53"/>
    <w:rPr>
      <w:rFonts w:ascii="Times New Roman" w:eastAsia="Times New Roman" w:hAnsi="Times New Roman" w:cs="Times New Roman" w:hint="default"/>
      <w:b/>
      <w:bCs/>
      <w:w w:val="99"/>
      <w:sz w:val="24"/>
      <w:szCs w:val="24"/>
      <w:lang w:bidi="ar-SA"/>
    </w:rPr>
  </w:style>
  <w:style w:type="character" w:customStyle="1" w:styleId="WW8Num12z1">
    <w:name w:val="WW8Num12z1"/>
    <w:rsid w:val="00C00D53"/>
    <w:rPr>
      <w:rFonts w:ascii="Times New Roman" w:eastAsia="Times New Roman" w:hAnsi="Times New Roman" w:cs="Times New Roman" w:hint="default"/>
      <w:b/>
      <w:bCs/>
      <w:w w:val="100"/>
      <w:sz w:val="24"/>
      <w:szCs w:val="24"/>
      <w:lang w:bidi="ar-SA"/>
    </w:rPr>
  </w:style>
  <w:style w:type="character" w:customStyle="1" w:styleId="WW8Num12z3">
    <w:name w:val="WW8Num12z3"/>
    <w:rsid w:val="00C00D53"/>
    <w:rPr>
      <w:w w:val="99"/>
      <w:lang w:bidi="ar-SA"/>
    </w:rPr>
  </w:style>
  <w:style w:type="character" w:customStyle="1" w:styleId="WW8Num12z4">
    <w:name w:val="WW8Num12z4"/>
    <w:rsid w:val="00C00D53"/>
    <w:rPr>
      <w:rFonts w:ascii="Times New Roman" w:eastAsia="Times New Roman" w:hAnsi="Times New Roman" w:cs="Times New Roman" w:hint="default"/>
      <w:spacing w:val="-1"/>
      <w:w w:val="99"/>
      <w:sz w:val="24"/>
      <w:szCs w:val="24"/>
      <w:lang w:bidi="ar-SA"/>
    </w:rPr>
  </w:style>
  <w:style w:type="character" w:customStyle="1" w:styleId="WW8Num12z5">
    <w:name w:val="WW8Num12z5"/>
    <w:rsid w:val="00C00D53"/>
    <w:rPr>
      <w:lang w:bidi="ar-SA"/>
    </w:rPr>
  </w:style>
  <w:style w:type="character" w:customStyle="1" w:styleId="WW8Num13z0">
    <w:name w:val="WW8Num13z0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13z1">
    <w:name w:val="WW8Num13z1"/>
    <w:rsid w:val="00C00D53"/>
    <w:rPr>
      <w:lang w:bidi="ar-SA"/>
    </w:rPr>
  </w:style>
  <w:style w:type="character" w:customStyle="1" w:styleId="WW8Num14z0">
    <w:name w:val="WW8Num14z0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14z1">
    <w:name w:val="WW8Num14z1"/>
    <w:rsid w:val="00C00D53"/>
    <w:rPr>
      <w:lang w:bidi="ar-SA"/>
    </w:rPr>
  </w:style>
  <w:style w:type="character" w:customStyle="1" w:styleId="WW8Num15z0">
    <w:name w:val="WW8Num15z0"/>
    <w:rsid w:val="00C00D53"/>
    <w:rPr>
      <w:rFonts w:ascii="Times New Roman" w:eastAsia="Times New Roman" w:hAnsi="Times New Roman" w:cs="Times New Roman" w:hint="default"/>
      <w:b/>
      <w:bCs/>
      <w:spacing w:val="-1"/>
      <w:w w:val="99"/>
      <w:sz w:val="24"/>
      <w:szCs w:val="24"/>
      <w:lang w:bidi="ar-SA"/>
    </w:rPr>
  </w:style>
  <w:style w:type="character" w:customStyle="1" w:styleId="WW8Num15z1">
    <w:name w:val="WW8Num15z1"/>
    <w:rsid w:val="00C00D53"/>
    <w:rPr>
      <w:b/>
      <w:bCs/>
      <w:w w:val="100"/>
      <w:lang w:bidi="ar-SA"/>
    </w:rPr>
  </w:style>
  <w:style w:type="character" w:customStyle="1" w:styleId="WW8Num15z2">
    <w:name w:val="WW8Num15z2"/>
    <w:rsid w:val="00C00D53"/>
    <w:rPr>
      <w:spacing w:val="-1"/>
      <w:w w:val="100"/>
      <w:lang w:bidi="ar-SA"/>
    </w:rPr>
  </w:style>
  <w:style w:type="character" w:customStyle="1" w:styleId="WW8Num15z3">
    <w:name w:val="WW8Num15z3"/>
    <w:rsid w:val="00C00D53"/>
    <w:rPr>
      <w:rFonts w:ascii="Times New Roman" w:eastAsia="Times New Roman" w:hAnsi="Times New Roman" w:cs="Times New Roman" w:hint="default"/>
      <w:w w:val="99"/>
      <w:sz w:val="24"/>
      <w:szCs w:val="24"/>
      <w:lang w:bidi="ar-SA"/>
    </w:rPr>
  </w:style>
  <w:style w:type="character" w:customStyle="1" w:styleId="WW8Num15z4">
    <w:name w:val="WW8Num15z4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15z5">
    <w:name w:val="WW8Num15z5"/>
    <w:rsid w:val="00C00D53"/>
    <w:rPr>
      <w:lang w:bidi="ar-SA"/>
    </w:rPr>
  </w:style>
  <w:style w:type="character" w:customStyle="1" w:styleId="WW8Num16z0">
    <w:name w:val="WW8Num16z0"/>
    <w:rsid w:val="00C00D53"/>
    <w:rPr>
      <w:spacing w:val="-1"/>
      <w:w w:val="100"/>
      <w:sz w:val="24"/>
      <w:szCs w:val="24"/>
      <w:lang w:bidi="ar-SA"/>
    </w:rPr>
  </w:style>
  <w:style w:type="character" w:customStyle="1" w:styleId="WW8Num16z1">
    <w:name w:val="WW8Num16z1"/>
    <w:rsid w:val="00C00D53"/>
    <w:rPr>
      <w:lang w:bidi="ar-SA"/>
    </w:rPr>
  </w:style>
  <w:style w:type="character" w:customStyle="1" w:styleId="WW8Num17z0">
    <w:name w:val="WW8Num17z0"/>
    <w:rsid w:val="00C00D53"/>
    <w:rPr>
      <w:rFonts w:ascii="Times New Roman" w:eastAsia="Times New Roman" w:hAnsi="Times New Roman" w:cs="Times New Roman" w:hint="default"/>
      <w:b/>
      <w:bCs/>
      <w:w w:val="100"/>
      <w:sz w:val="24"/>
      <w:szCs w:val="24"/>
      <w:lang w:bidi="ar-SA"/>
    </w:rPr>
  </w:style>
  <w:style w:type="character" w:customStyle="1" w:styleId="WW8Num17z1">
    <w:name w:val="WW8Num17z1"/>
    <w:rsid w:val="00C00D53"/>
    <w:rPr>
      <w:lang w:bidi="ar-SA"/>
    </w:rPr>
  </w:style>
  <w:style w:type="character" w:customStyle="1" w:styleId="WW8Num18z0">
    <w:name w:val="WW8Num18z0"/>
    <w:rsid w:val="00C00D53"/>
    <w:rPr>
      <w:rFonts w:ascii="Times New Roman" w:eastAsia="Times New Roman" w:hAnsi="Times New Roman" w:cs="Times New Roman" w:hint="default"/>
      <w:w w:val="100"/>
      <w:sz w:val="22"/>
      <w:szCs w:val="22"/>
      <w:lang w:bidi="ar-SA"/>
    </w:rPr>
  </w:style>
  <w:style w:type="character" w:customStyle="1" w:styleId="WW8Num18z1">
    <w:name w:val="WW8Num18z1"/>
    <w:rsid w:val="00C00D53"/>
    <w:rPr>
      <w:lang w:bidi="ar-SA"/>
    </w:rPr>
  </w:style>
  <w:style w:type="character" w:customStyle="1" w:styleId="WW8Num19z0">
    <w:name w:val="WW8Num19z0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19z1">
    <w:name w:val="WW8Num19z1"/>
    <w:rsid w:val="00C00D53"/>
    <w:rPr>
      <w:lang w:bidi="ar-SA"/>
    </w:rPr>
  </w:style>
  <w:style w:type="character" w:customStyle="1" w:styleId="WW8Num20z0">
    <w:name w:val="WW8Num20z0"/>
    <w:rsid w:val="00C00D53"/>
    <w:rPr>
      <w:rFonts w:ascii="Times New Roman" w:eastAsia="Times New Roman" w:hAnsi="Times New Roman" w:cs="Times New Roman" w:hint="default"/>
      <w:b/>
      <w:bCs/>
      <w:w w:val="100"/>
      <w:sz w:val="24"/>
      <w:szCs w:val="24"/>
      <w:lang w:bidi="ar-SA"/>
    </w:rPr>
  </w:style>
  <w:style w:type="character" w:customStyle="1" w:styleId="WW8Num20z1">
    <w:name w:val="WW8Num20z1"/>
    <w:rsid w:val="00C00D53"/>
    <w:rPr>
      <w:b/>
      <w:bCs/>
      <w:w w:val="100"/>
      <w:lang w:bidi="ar-SA"/>
    </w:rPr>
  </w:style>
  <w:style w:type="character" w:customStyle="1" w:styleId="WW8Num20z2">
    <w:name w:val="WW8Num20z2"/>
    <w:rsid w:val="00C00D53"/>
    <w:rPr>
      <w:lang w:bidi="ar-SA"/>
    </w:rPr>
  </w:style>
  <w:style w:type="character" w:customStyle="1" w:styleId="WW8Num21z0">
    <w:name w:val="WW8Num21z0"/>
    <w:rsid w:val="00C00D53"/>
    <w:rPr>
      <w:spacing w:val="-1"/>
      <w:w w:val="100"/>
      <w:sz w:val="24"/>
      <w:szCs w:val="24"/>
      <w:lang w:bidi="ar-SA"/>
    </w:rPr>
  </w:style>
  <w:style w:type="character" w:customStyle="1" w:styleId="WW8Num21z1">
    <w:name w:val="WW8Num21z1"/>
    <w:rsid w:val="00C00D53"/>
    <w:rPr>
      <w:lang w:bidi="ar-SA"/>
    </w:rPr>
  </w:style>
  <w:style w:type="character" w:customStyle="1" w:styleId="WW8Num22z0">
    <w:name w:val="WW8Num22z0"/>
    <w:rsid w:val="00C00D53"/>
    <w:rPr>
      <w:rFonts w:ascii="Times New Roman" w:eastAsia="Times New Roman" w:hAnsi="Times New Roman" w:cs="Times New Roman" w:hint="default"/>
      <w:b/>
      <w:bCs/>
      <w:spacing w:val="-1"/>
      <w:w w:val="99"/>
      <w:sz w:val="24"/>
      <w:szCs w:val="24"/>
      <w:lang w:bidi="ar-SA"/>
    </w:rPr>
  </w:style>
  <w:style w:type="character" w:customStyle="1" w:styleId="WW8Num22z2">
    <w:name w:val="WW8Num22z2"/>
    <w:rsid w:val="00C00D53"/>
    <w:rPr>
      <w:w w:val="100"/>
      <w:lang w:bidi="ar-SA"/>
    </w:rPr>
  </w:style>
  <w:style w:type="character" w:customStyle="1" w:styleId="WW8Num22z3">
    <w:name w:val="WW8Num22z3"/>
    <w:rsid w:val="00C00D53"/>
    <w:rPr>
      <w:rFonts w:ascii="Calibri" w:eastAsia="Calibri" w:hAnsi="Calibri" w:cs="Calibri" w:hint="default"/>
      <w:spacing w:val="-1"/>
      <w:w w:val="100"/>
      <w:sz w:val="22"/>
      <w:szCs w:val="22"/>
      <w:lang w:bidi="ar-SA"/>
    </w:rPr>
  </w:style>
  <w:style w:type="character" w:customStyle="1" w:styleId="WW8Num22z4">
    <w:name w:val="WW8Num22z4"/>
    <w:rsid w:val="00C00D53"/>
    <w:rPr>
      <w:lang w:bidi="ar-SA"/>
    </w:rPr>
  </w:style>
  <w:style w:type="character" w:customStyle="1" w:styleId="WW8Num23z0">
    <w:name w:val="WW8Num23z0"/>
    <w:rsid w:val="00C00D53"/>
    <w:rPr>
      <w:rFonts w:ascii="Calibri" w:eastAsia="Calibri" w:hAnsi="Calibri" w:cs="Calibri" w:hint="default"/>
      <w:spacing w:val="-1"/>
      <w:w w:val="100"/>
      <w:sz w:val="22"/>
      <w:szCs w:val="22"/>
      <w:lang w:bidi="ar-SA"/>
    </w:rPr>
  </w:style>
  <w:style w:type="character" w:customStyle="1" w:styleId="WW8Num23z1">
    <w:name w:val="WW8Num23z1"/>
    <w:rsid w:val="00C00D53"/>
    <w:rPr>
      <w:lang w:bidi="ar-SA"/>
    </w:rPr>
  </w:style>
  <w:style w:type="character" w:customStyle="1" w:styleId="WW8Num24z0">
    <w:name w:val="WW8Num24z0"/>
    <w:rsid w:val="00C00D53"/>
    <w:rPr>
      <w:rFonts w:ascii="Calibri" w:eastAsia="Calibri" w:hAnsi="Calibri" w:cs="Calibri" w:hint="default"/>
      <w:w w:val="100"/>
      <w:sz w:val="22"/>
      <w:szCs w:val="22"/>
      <w:lang w:bidi="ar-SA"/>
    </w:rPr>
  </w:style>
  <w:style w:type="character" w:customStyle="1" w:styleId="WW8Num24z1">
    <w:name w:val="WW8Num24z1"/>
    <w:rsid w:val="00C00D53"/>
    <w:rPr>
      <w:lang w:bidi="ar-SA"/>
    </w:rPr>
  </w:style>
  <w:style w:type="character" w:customStyle="1" w:styleId="WW8Num25z0">
    <w:name w:val="WW8Num25z0"/>
    <w:rsid w:val="00C00D53"/>
    <w:rPr>
      <w:rFonts w:ascii="Times New Roman" w:eastAsia="Times New Roman" w:hAnsi="Times New Roman" w:cs="Times New Roman" w:hint="default"/>
      <w:w w:val="100"/>
      <w:sz w:val="22"/>
      <w:szCs w:val="22"/>
      <w:lang w:bidi="ar-SA"/>
    </w:rPr>
  </w:style>
  <w:style w:type="character" w:customStyle="1" w:styleId="WW8Num25z1">
    <w:name w:val="WW8Num25z1"/>
    <w:rsid w:val="00C00D53"/>
    <w:rPr>
      <w:lang w:bidi="ar-SA"/>
    </w:rPr>
  </w:style>
  <w:style w:type="character" w:customStyle="1" w:styleId="WW8Num26z0">
    <w:name w:val="WW8Num26z0"/>
    <w:rsid w:val="00C00D53"/>
    <w:rPr>
      <w:rFonts w:ascii="Times New Roman" w:eastAsia="Times New Roman" w:hAnsi="Times New Roman" w:cs="Times New Roman" w:hint="default"/>
      <w:w w:val="100"/>
      <w:sz w:val="24"/>
      <w:szCs w:val="24"/>
      <w:lang w:bidi="ar-SA"/>
    </w:rPr>
  </w:style>
  <w:style w:type="character" w:customStyle="1" w:styleId="WW8Num26z1">
    <w:name w:val="WW8Num26z1"/>
    <w:rsid w:val="00C00D53"/>
    <w:rPr>
      <w:lang w:bidi="ar-SA"/>
    </w:rPr>
  </w:style>
  <w:style w:type="character" w:customStyle="1" w:styleId="WW8Num27z0">
    <w:name w:val="WW8Num27z0"/>
    <w:rsid w:val="00C00D53"/>
    <w:rPr>
      <w:rFonts w:ascii="Times New Roman" w:eastAsia="Times New Roman" w:hAnsi="Times New Roman" w:cs="Times New Roman" w:hint="default"/>
      <w:w w:val="100"/>
      <w:sz w:val="24"/>
      <w:szCs w:val="24"/>
      <w:lang w:bidi="ar-SA"/>
    </w:rPr>
  </w:style>
  <w:style w:type="character" w:customStyle="1" w:styleId="WW8Num27z2">
    <w:name w:val="WW8Num27z2"/>
    <w:rsid w:val="00C00D53"/>
    <w:rPr>
      <w:lang w:bidi="ar-SA"/>
    </w:rPr>
  </w:style>
  <w:style w:type="character" w:customStyle="1" w:styleId="WW8Num28z0">
    <w:name w:val="WW8Num28z0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28z1">
    <w:name w:val="WW8Num28z1"/>
    <w:rsid w:val="00C00D53"/>
    <w:rPr>
      <w:lang w:bidi="ar-SA"/>
    </w:rPr>
  </w:style>
  <w:style w:type="character" w:customStyle="1" w:styleId="WW8Num29z0">
    <w:name w:val="WW8Num29z0"/>
    <w:rsid w:val="00C00D53"/>
    <w:rPr>
      <w:rFonts w:ascii="Wingdings" w:hAnsi="Wingdings" w:cs="Wingdings" w:hint="default"/>
    </w:rPr>
  </w:style>
  <w:style w:type="character" w:customStyle="1" w:styleId="WW8Num29z1">
    <w:name w:val="WW8Num29z1"/>
    <w:rsid w:val="00C00D53"/>
    <w:rPr>
      <w:rFonts w:ascii="Courier New" w:hAnsi="Courier New" w:cs="Courier New" w:hint="default"/>
    </w:rPr>
  </w:style>
  <w:style w:type="character" w:customStyle="1" w:styleId="WW8Num29z3">
    <w:name w:val="WW8Num29z3"/>
    <w:rsid w:val="00C00D53"/>
    <w:rPr>
      <w:rFonts w:ascii="Symbol" w:hAnsi="Symbol" w:cs="Symbol" w:hint="default"/>
    </w:rPr>
  </w:style>
  <w:style w:type="character" w:customStyle="1" w:styleId="WW8Num30z0">
    <w:name w:val="WW8Num30z0"/>
    <w:rsid w:val="00C00D53"/>
    <w:rPr>
      <w:spacing w:val="-1"/>
      <w:w w:val="100"/>
      <w:sz w:val="24"/>
      <w:szCs w:val="24"/>
      <w:lang w:bidi="ar-SA"/>
    </w:rPr>
  </w:style>
  <w:style w:type="character" w:customStyle="1" w:styleId="WW8Num30z1">
    <w:name w:val="WW8Num30z1"/>
    <w:rsid w:val="00C00D53"/>
    <w:rPr>
      <w:lang w:bidi="ar-SA"/>
    </w:rPr>
  </w:style>
  <w:style w:type="character" w:customStyle="1" w:styleId="WW8Num31z0">
    <w:name w:val="WW8Num31z0"/>
    <w:rsid w:val="00C00D53"/>
    <w:rPr>
      <w:rFonts w:ascii="Times New Roman" w:eastAsia="Times New Roman" w:hAnsi="Times New Roman" w:cs="Times New Roman" w:hint="default"/>
      <w:w w:val="100"/>
      <w:sz w:val="22"/>
      <w:szCs w:val="22"/>
      <w:lang w:bidi="ar-SA"/>
    </w:rPr>
  </w:style>
  <w:style w:type="character" w:customStyle="1" w:styleId="WW8Num31z1">
    <w:name w:val="WW8Num31z1"/>
    <w:rsid w:val="00C00D53"/>
    <w:rPr>
      <w:lang w:bidi="ar-SA"/>
    </w:rPr>
  </w:style>
  <w:style w:type="character" w:customStyle="1" w:styleId="WW8Num32z0">
    <w:name w:val="WW8Num32z0"/>
    <w:rsid w:val="00C00D53"/>
    <w:rPr>
      <w:rFonts w:ascii="Times New Roman" w:eastAsia="Times New Roman" w:hAnsi="Times New Roman" w:cs="Times New Roman" w:hint="default"/>
      <w:w w:val="100"/>
      <w:sz w:val="22"/>
      <w:szCs w:val="22"/>
      <w:lang w:bidi="ar-SA"/>
    </w:rPr>
  </w:style>
  <w:style w:type="character" w:customStyle="1" w:styleId="WW8Num32z1">
    <w:name w:val="WW8Num32z1"/>
    <w:rsid w:val="00C00D53"/>
    <w:rPr>
      <w:lang w:bidi="ar-SA"/>
    </w:rPr>
  </w:style>
  <w:style w:type="character" w:customStyle="1" w:styleId="WW8Num33z0">
    <w:name w:val="WW8Num33z0"/>
    <w:rsid w:val="00C00D53"/>
    <w:rPr>
      <w:rFonts w:ascii="Times New Roman" w:eastAsia="Times New Roman" w:hAnsi="Times New Roman" w:cs="Times New Roman" w:hint="default"/>
      <w:w w:val="100"/>
      <w:sz w:val="24"/>
      <w:szCs w:val="24"/>
      <w:lang w:bidi="ar-SA"/>
    </w:rPr>
  </w:style>
  <w:style w:type="character" w:customStyle="1" w:styleId="WW8Num33z1">
    <w:name w:val="WW8Num33z1"/>
    <w:rsid w:val="00C00D53"/>
    <w:rPr>
      <w:lang w:bidi="ar-SA"/>
    </w:rPr>
  </w:style>
  <w:style w:type="character" w:customStyle="1" w:styleId="WW8Num34z0">
    <w:name w:val="WW8Num34z0"/>
    <w:rsid w:val="00C00D53"/>
    <w:rPr>
      <w:rFonts w:ascii="Times New Roman" w:eastAsia="Times New Roman" w:hAnsi="Times New Roman" w:cs="Times New Roman" w:hint="default"/>
      <w:w w:val="100"/>
      <w:sz w:val="24"/>
      <w:szCs w:val="24"/>
      <w:lang w:bidi="ar-SA"/>
    </w:rPr>
  </w:style>
  <w:style w:type="character" w:customStyle="1" w:styleId="WW8Num34z1">
    <w:name w:val="WW8Num34z1"/>
    <w:rsid w:val="00C00D53"/>
    <w:rPr>
      <w:rFonts w:ascii="Calibri" w:eastAsia="Calibri" w:hAnsi="Calibri" w:cs="Calibri" w:hint="default"/>
      <w:spacing w:val="-1"/>
      <w:w w:val="100"/>
      <w:sz w:val="22"/>
      <w:szCs w:val="22"/>
      <w:lang w:bidi="ar-SA"/>
    </w:rPr>
  </w:style>
  <w:style w:type="character" w:customStyle="1" w:styleId="WW8Num34z2">
    <w:name w:val="WW8Num34z2"/>
    <w:rsid w:val="00C00D53"/>
    <w:rPr>
      <w:lang w:bidi="ar-SA"/>
    </w:rPr>
  </w:style>
  <w:style w:type="character" w:customStyle="1" w:styleId="WW8Num35z0">
    <w:name w:val="WW8Num35z0"/>
    <w:rsid w:val="00C00D53"/>
  </w:style>
  <w:style w:type="character" w:customStyle="1" w:styleId="WW8Num35z1">
    <w:name w:val="WW8Num35z1"/>
    <w:rsid w:val="00C00D53"/>
  </w:style>
  <w:style w:type="character" w:customStyle="1" w:styleId="WW8Num35z2">
    <w:name w:val="WW8Num35z2"/>
    <w:rsid w:val="00C00D53"/>
  </w:style>
  <w:style w:type="character" w:customStyle="1" w:styleId="WW8Num35z3">
    <w:name w:val="WW8Num35z3"/>
    <w:rsid w:val="00C00D53"/>
  </w:style>
  <w:style w:type="character" w:customStyle="1" w:styleId="WW8Num35z4">
    <w:name w:val="WW8Num35z4"/>
    <w:rsid w:val="00C00D53"/>
  </w:style>
  <w:style w:type="character" w:customStyle="1" w:styleId="WW8Num35z5">
    <w:name w:val="WW8Num35z5"/>
    <w:rsid w:val="00C00D53"/>
  </w:style>
  <w:style w:type="character" w:customStyle="1" w:styleId="WW8Num35z6">
    <w:name w:val="WW8Num35z6"/>
    <w:rsid w:val="00C00D53"/>
  </w:style>
  <w:style w:type="character" w:customStyle="1" w:styleId="WW8Num35z7">
    <w:name w:val="WW8Num35z7"/>
    <w:rsid w:val="00C00D53"/>
  </w:style>
  <w:style w:type="character" w:customStyle="1" w:styleId="WW8Num35z8">
    <w:name w:val="WW8Num35z8"/>
    <w:rsid w:val="00C00D53"/>
  </w:style>
  <w:style w:type="character" w:customStyle="1" w:styleId="WW8Num36z0">
    <w:name w:val="WW8Num36z0"/>
    <w:rsid w:val="00C00D53"/>
    <w:rPr>
      <w:rFonts w:ascii="Calibri" w:eastAsia="Times New Roman" w:hAnsi="Calibri" w:cs="Calibri" w:hint="default"/>
      <w:color w:val="FF0000"/>
      <w:sz w:val="44"/>
    </w:rPr>
  </w:style>
  <w:style w:type="character" w:customStyle="1" w:styleId="WW8Num36z1">
    <w:name w:val="WW8Num36z1"/>
    <w:rsid w:val="00C00D53"/>
    <w:rPr>
      <w:rFonts w:ascii="Courier New" w:hAnsi="Courier New" w:cs="Courier New" w:hint="default"/>
    </w:rPr>
  </w:style>
  <w:style w:type="character" w:customStyle="1" w:styleId="WW8Num36z2">
    <w:name w:val="WW8Num36z2"/>
    <w:rsid w:val="00C00D53"/>
    <w:rPr>
      <w:rFonts w:ascii="Wingdings" w:hAnsi="Wingdings" w:cs="Wingdings" w:hint="default"/>
    </w:rPr>
  </w:style>
  <w:style w:type="character" w:customStyle="1" w:styleId="WW8Num36z3">
    <w:name w:val="WW8Num36z3"/>
    <w:rsid w:val="00C00D53"/>
    <w:rPr>
      <w:rFonts w:ascii="Symbol" w:hAnsi="Symbol" w:cs="Symbol" w:hint="default"/>
    </w:rPr>
  </w:style>
  <w:style w:type="character" w:customStyle="1" w:styleId="WW8Num37z0">
    <w:name w:val="WW8Num37z0"/>
    <w:rsid w:val="00C00D53"/>
  </w:style>
  <w:style w:type="character" w:customStyle="1" w:styleId="WW8Num37z1">
    <w:name w:val="WW8Num37z1"/>
    <w:rsid w:val="00C00D53"/>
  </w:style>
  <w:style w:type="character" w:customStyle="1" w:styleId="WW8Num37z2">
    <w:name w:val="WW8Num37z2"/>
    <w:rsid w:val="00C00D53"/>
  </w:style>
  <w:style w:type="character" w:customStyle="1" w:styleId="WW8Num37z3">
    <w:name w:val="WW8Num37z3"/>
    <w:rsid w:val="00C00D53"/>
  </w:style>
  <w:style w:type="character" w:customStyle="1" w:styleId="WW8Num37z4">
    <w:name w:val="WW8Num37z4"/>
    <w:rsid w:val="00C00D53"/>
  </w:style>
  <w:style w:type="character" w:customStyle="1" w:styleId="WW8Num37z5">
    <w:name w:val="WW8Num37z5"/>
    <w:rsid w:val="00C00D53"/>
  </w:style>
  <w:style w:type="character" w:customStyle="1" w:styleId="WW8Num37z6">
    <w:name w:val="WW8Num37z6"/>
    <w:rsid w:val="00C00D53"/>
  </w:style>
  <w:style w:type="character" w:customStyle="1" w:styleId="WW8Num37z7">
    <w:name w:val="WW8Num37z7"/>
    <w:rsid w:val="00C00D53"/>
  </w:style>
  <w:style w:type="character" w:customStyle="1" w:styleId="WW8Num37z8">
    <w:name w:val="WW8Num37z8"/>
    <w:rsid w:val="00C00D53"/>
  </w:style>
  <w:style w:type="character" w:customStyle="1" w:styleId="WW8Num38z0">
    <w:name w:val="WW8Num38z0"/>
    <w:rsid w:val="00C00D53"/>
    <w:rPr>
      <w:rFonts w:ascii="Calibri" w:eastAsia="Calibri" w:hAnsi="Calibri" w:cs="Calibri" w:hint="default"/>
      <w:spacing w:val="-1"/>
      <w:w w:val="100"/>
      <w:sz w:val="22"/>
      <w:szCs w:val="22"/>
      <w:lang w:bidi="ar-SA"/>
    </w:rPr>
  </w:style>
  <w:style w:type="character" w:customStyle="1" w:styleId="WW8Num38z1">
    <w:name w:val="WW8Num38z1"/>
    <w:rsid w:val="00C00D53"/>
    <w:rPr>
      <w:lang w:bidi="ar-SA"/>
    </w:rPr>
  </w:style>
  <w:style w:type="character" w:customStyle="1" w:styleId="WW8Num39z0">
    <w:name w:val="WW8Num39z0"/>
    <w:rsid w:val="00C00D53"/>
    <w:rPr>
      <w:rFonts w:ascii="Times New Roman" w:eastAsia="Times New Roman" w:hAnsi="Times New Roman" w:cs="Times New Roman" w:hint="default"/>
      <w:b/>
      <w:bCs/>
      <w:w w:val="99"/>
      <w:sz w:val="24"/>
      <w:szCs w:val="24"/>
      <w:lang w:bidi="ar-SA"/>
    </w:rPr>
  </w:style>
  <w:style w:type="character" w:customStyle="1" w:styleId="WW8Num39z1">
    <w:name w:val="WW8Num39z1"/>
    <w:rsid w:val="00C00D53"/>
    <w:rPr>
      <w:rFonts w:ascii="Times New Roman" w:eastAsia="Times New Roman" w:hAnsi="Times New Roman" w:cs="Times New Roman" w:hint="default"/>
      <w:w w:val="100"/>
      <w:sz w:val="24"/>
      <w:szCs w:val="24"/>
      <w:lang w:bidi="ar-SA"/>
    </w:rPr>
  </w:style>
  <w:style w:type="character" w:customStyle="1" w:styleId="WW8Num39z2">
    <w:name w:val="WW8Num39z2"/>
    <w:rsid w:val="00C00D53"/>
    <w:rPr>
      <w:lang w:bidi="ar-SA"/>
    </w:rPr>
  </w:style>
  <w:style w:type="character" w:customStyle="1" w:styleId="WW8Num40z0">
    <w:name w:val="WW8Num40z0"/>
    <w:rsid w:val="00C00D53"/>
    <w:rPr>
      <w:rFonts w:ascii="Times New Roman" w:eastAsia="Times New Roman" w:hAnsi="Times New Roman" w:cs="Times New Roman" w:hint="default"/>
      <w:w w:val="99"/>
      <w:sz w:val="24"/>
      <w:szCs w:val="24"/>
      <w:lang w:bidi="ar-SA"/>
    </w:rPr>
  </w:style>
  <w:style w:type="character" w:customStyle="1" w:styleId="WW8Num40z1">
    <w:name w:val="WW8Num40z1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40z2">
    <w:name w:val="WW8Num40z2"/>
    <w:rsid w:val="00C00D53"/>
    <w:rPr>
      <w:lang w:bidi="ar-SA"/>
    </w:rPr>
  </w:style>
  <w:style w:type="character" w:customStyle="1" w:styleId="WW8Num41z0">
    <w:name w:val="WW8Num41z0"/>
    <w:rsid w:val="00C00D53"/>
    <w:rPr>
      <w:rFonts w:ascii="Times New Roman" w:eastAsia="Times New Roman" w:hAnsi="Times New Roman" w:cs="Times New Roman" w:hint="default"/>
      <w:b/>
      <w:bCs/>
      <w:w w:val="99"/>
      <w:sz w:val="24"/>
      <w:szCs w:val="24"/>
      <w:lang w:bidi="ar-SA"/>
    </w:rPr>
  </w:style>
  <w:style w:type="character" w:customStyle="1" w:styleId="WW8Num41z1">
    <w:name w:val="WW8Num41z1"/>
    <w:rsid w:val="00C00D53"/>
    <w:rPr>
      <w:w w:val="100"/>
      <w:lang w:bidi="ar-SA"/>
    </w:rPr>
  </w:style>
  <w:style w:type="character" w:customStyle="1" w:styleId="WW8Num41z2">
    <w:name w:val="WW8Num41z2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41z3">
    <w:name w:val="WW8Num41z3"/>
    <w:rsid w:val="00C00D53"/>
    <w:rPr>
      <w:rFonts w:ascii="Calibri" w:eastAsia="Calibri" w:hAnsi="Calibri" w:cs="Calibri" w:hint="default"/>
      <w:i/>
      <w:iCs/>
      <w:spacing w:val="-1"/>
      <w:w w:val="100"/>
      <w:sz w:val="24"/>
      <w:szCs w:val="24"/>
      <w:lang w:bidi="ar-SA"/>
    </w:rPr>
  </w:style>
  <w:style w:type="character" w:customStyle="1" w:styleId="WW8Num41z4">
    <w:name w:val="WW8Num41z4"/>
    <w:rsid w:val="00C00D53"/>
    <w:rPr>
      <w:lang w:bidi="ar-SA"/>
    </w:rPr>
  </w:style>
  <w:style w:type="character" w:customStyle="1" w:styleId="WW8Num42z0">
    <w:name w:val="WW8Num42z0"/>
    <w:rsid w:val="00C00D53"/>
    <w:rPr>
      <w:w w:val="100"/>
      <w:lang w:bidi="ar-SA"/>
    </w:rPr>
  </w:style>
  <w:style w:type="character" w:customStyle="1" w:styleId="WW8Num42z1">
    <w:name w:val="WW8Num42z1"/>
    <w:rsid w:val="00C00D53"/>
    <w:rPr>
      <w:rFonts w:ascii="Times New Roman" w:eastAsia="Times New Roman" w:hAnsi="Times New Roman" w:cs="Times New Roman" w:hint="default"/>
      <w:w w:val="99"/>
      <w:sz w:val="24"/>
      <w:szCs w:val="24"/>
      <w:lang w:bidi="ar-SA"/>
    </w:rPr>
  </w:style>
  <w:style w:type="character" w:customStyle="1" w:styleId="WW8Num42z2">
    <w:name w:val="WW8Num42z2"/>
    <w:rsid w:val="00C00D53"/>
    <w:rPr>
      <w:lang w:bidi="ar-SA"/>
    </w:rPr>
  </w:style>
  <w:style w:type="character" w:customStyle="1" w:styleId="WW8Num43z0">
    <w:name w:val="WW8Num43z0"/>
    <w:rsid w:val="00C00D53"/>
    <w:rPr>
      <w:spacing w:val="-1"/>
      <w:w w:val="100"/>
      <w:sz w:val="24"/>
      <w:szCs w:val="24"/>
      <w:lang w:bidi="ar-SA"/>
    </w:rPr>
  </w:style>
  <w:style w:type="character" w:customStyle="1" w:styleId="WW8Num43z1">
    <w:name w:val="WW8Num43z1"/>
    <w:rsid w:val="00C00D53"/>
    <w:rPr>
      <w:lang w:bidi="ar-SA"/>
    </w:rPr>
  </w:style>
  <w:style w:type="character" w:customStyle="1" w:styleId="WW8Num44z0">
    <w:name w:val="WW8Num44z0"/>
    <w:rsid w:val="00C00D53"/>
    <w:rPr>
      <w:spacing w:val="-1"/>
      <w:w w:val="100"/>
      <w:sz w:val="24"/>
      <w:szCs w:val="24"/>
      <w:lang w:bidi="ar-SA"/>
    </w:rPr>
  </w:style>
  <w:style w:type="character" w:customStyle="1" w:styleId="WW8Num44z1">
    <w:name w:val="WW8Num44z1"/>
    <w:rsid w:val="00C00D53"/>
    <w:rPr>
      <w:lang w:bidi="ar-SA"/>
    </w:rPr>
  </w:style>
  <w:style w:type="character" w:customStyle="1" w:styleId="WW8Num45z0">
    <w:name w:val="WW8Num45z0"/>
    <w:rsid w:val="00C00D53"/>
    <w:rPr>
      <w:rFonts w:ascii="Times New Roman" w:eastAsia="Times New Roman" w:hAnsi="Times New Roman" w:cs="Times New Roman" w:hint="default"/>
      <w:b/>
      <w:bCs/>
      <w:w w:val="100"/>
      <w:sz w:val="24"/>
      <w:szCs w:val="24"/>
      <w:lang w:bidi="ar-SA"/>
    </w:rPr>
  </w:style>
  <w:style w:type="character" w:customStyle="1" w:styleId="WW8Num45z1">
    <w:name w:val="WW8Num45z1"/>
    <w:rsid w:val="00C00D53"/>
    <w:rPr>
      <w:lang w:bidi="ar-SA"/>
    </w:rPr>
  </w:style>
  <w:style w:type="character" w:customStyle="1" w:styleId="WW8Num46z0">
    <w:name w:val="WW8Num46z0"/>
    <w:rsid w:val="00C00D53"/>
    <w:rPr>
      <w:spacing w:val="-1"/>
      <w:w w:val="100"/>
      <w:sz w:val="24"/>
      <w:szCs w:val="24"/>
      <w:lang w:bidi="ar-SA"/>
    </w:rPr>
  </w:style>
  <w:style w:type="character" w:customStyle="1" w:styleId="WW8Num46z1">
    <w:name w:val="WW8Num46z1"/>
    <w:rsid w:val="00C00D53"/>
    <w:rPr>
      <w:lang w:bidi="ar-SA"/>
    </w:rPr>
  </w:style>
  <w:style w:type="character" w:customStyle="1" w:styleId="WW8Num47z0">
    <w:name w:val="WW8Num47z0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bidi="ar-SA"/>
    </w:rPr>
  </w:style>
  <w:style w:type="character" w:customStyle="1" w:styleId="WW8Num47z1">
    <w:name w:val="WW8Num47z1"/>
    <w:rsid w:val="00C00D53"/>
    <w:rPr>
      <w:lang w:bidi="ar-SA"/>
    </w:rPr>
  </w:style>
  <w:style w:type="character" w:customStyle="1" w:styleId="WW8Num48z0">
    <w:name w:val="WW8Num48z0"/>
    <w:rsid w:val="00C00D53"/>
    <w:rPr>
      <w:spacing w:val="-1"/>
      <w:w w:val="100"/>
      <w:sz w:val="24"/>
      <w:szCs w:val="24"/>
      <w:lang w:bidi="ar-SA"/>
    </w:rPr>
  </w:style>
  <w:style w:type="character" w:customStyle="1" w:styleId="WW8Num48z1">
    <w:name w:val="WW8Num48z1"/>
    <w:rsid w:val="00C00D53"/>
    <w:rPr>
      <w:lang w:bidi="ar-SA"/>
    </w:rPr>
  </w:style>
  <w:style w:type="character" w:customStyle="1" w:styleId="ListParagraphChar">
    <w:name w:val="List Paragraph Char"/>
    <w:aliases w:val="kepala Char,spasi 2 taiiii Char,Body of text Char,List Paragraph1 Char,Body of text+1 Char,Body of text+2 Char,Body of text+3 Char,List Paragraph11 Char,sub de titre 4 Char,ANNEX Char,List Paragraph111 Char,List Paragraph2 Char"/>
    <w:uiPriority w:val="34"/>
    <w:qFormat/>
    <w:rsid w:val="00C00D53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BalloonTextChar1">
    <w:name w:val="Balloon Text Char1"/>
    <w:link w:val="BalloonText"/>
    <w:locked/>
    <w:rsid w:val="00C00D53"/>
    <w:rPr>
      <w:rFonts w:ascii="Tahoma" w:eastAsia="Times New Roman" w:hAnsi="Tahoma" w:cs="Times New Roman"/>
      <w:sz w:val="16"/>
      <w:szCs w:val="16"/>
      <w:lang w:val="en-ID" w:eastAsia="zh-CN"/>
    </w:rPr>
  </w:style>
  <w:style w:type="character" w:customStyle="1" w:styleId="HeaderChar1">
    <w:name w:val="Header Char1"/>
    <w:link w:val="Header"/>
    <w:locked/>
    <w:rsid w:val="00C00D53"/>
    <w:rPr>
      <w:rFonts w:ascii="Times New Roman" w:eastAsia="Times New Roman" w:hAnsi="Times New Roman" w:cs="Times New Roman"/>
      <w:sz w:val="20"/>
      <w:szCs w:val="20"/>
      <w:lang w:val="en-ID" w:eastAsia="zh-CN"/>
    </w:rPr>
  </w:style>
  <w:style w:type="character" w:customStyle="1" w:styleId="FooterChar1">
    <w:name w:val="Footer Char1"/>
    <w:link w:val="Footer"/>
    <w:locked/>
    <w:rsid w:val="00C00D53"/>
    <w:rPr>
      <w:rFonts w:ascii="Times New Roman" w:eastAsia="Times New Roman" w:hAnsi="Times New Roman" w:cs="Times New Roman"/>
      <w:sz w:val="20"/>
      <w:szCs w:val="20"/>
      <w:lang w:val="en-ID" w:eastAsia="zh-CN"/>
    </w:rPr>
  </w:style>
  <w:style w:type="table" w:styleId="TableGrid">
    <w:name w:val="Table Grid"/>
    <w:basedOn w:val="TableNormal"/>
    <w:uiPriority w:val="59"/>
    <w:rsid w:val="00C0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2">
    <w:name w:val="WW8Num1z2"/>
    <w:rsid w:val="00C00D53"/>
  </w:style>
  <w:style w:type="character" w:customStyle="1" w:styleId="WW8Num1z3">
    <w:name w:val="WW8Num1z3"/>
    <w:rsid w:val="00C00D53"/>
  </w:style>
  <w:style w:type="character" w:customStyle="1" w:styleId="WW8Num1z4">
    <w:name w:val="WW8Num1z4"/>
    <w:rsid w:val="00C00D53"/>
  </w:style>
  <w:style w:type="character" w:customStyle="1" w:styleId="WW8Num1z5">
    <w:name w:val="WW8Num1z5"/>
    <w:rsid w:val="00C00D53"/>
  </w:style>
  <w:style w:type="character" w:customStyle="1" w:styleId="WW8Num1z6">
    <w:name w:val="WW8Num1z6"/>
    <w:rsid w:val="00C00D53"/>
  </w:style>
  <w:style w:type="character" w:customStyle="1" w:styleId="WW8Num1z7">
    <w:name w:val="WW8Num1z7"/>
    <w:rsid w:val="00C00D53"/>
  </w:style>
  <w:style w:type="character" w:customStyle="1" w:styleId="WW8Num1z8">
    <w:name w:val="WW8Num1z8"/>
    <w:rsid w:val="00C00D53"/>
  </w:style>
  <w:style w:type="character" w:customStyle="1" w:styleId="WW8Num10z3">
    <w:name w:val="WW8Num10z3"/>
    <w:rsid w:val="00C00D53"/>
    <w:rPr>
      <w:rFonts w:hint="default"/>
      <w:w w:val="99"/>
      <w:sz w:val="24"/>
      <w:lang w:val="id" w:bidi="ar-SA"/>
    </w:rPr>
  </w:style>
  <w:style w:type="character" w:customStyle="1" w:styleId="WW8Num10z4">
    <w:name w:val="WW8Num10z4"/>
    <w:rsid w:val="00C00D53"/>
    <w:rPr>
      <w:rFonts w:ascii="Times New Roman" w:eastAsia="Times New Roman" w:hAnsi="Times New Roman" w:cs="Times New Roman" w:hint="default"/>
      <w:spacing w:val="-1"/>
      <w:w w:val="99"/>
      <w:sz w:val="24"/>
      <w:szCs w:val="24"/>
      <w:lang w:val="id" w:bidi="ar-SA"/>
    </w:rPr>
  </w:style>
  <w:style w:type="character" w:customStyle="1" w:styleId="WW8Num10z5">
    <w:name w:val="WW8Num10z5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13z2">
    <w:name w:val="WW8Num13z2"/>
    <w:rsid w:val="00C00D53"/>
    <w:rPr>
      <w:rFonts w:hint="default"/>
      <w:spacing w:val="-1"/>
      <w:w w:val="100"/>
      <w:lang w:val="id" w:bidi="ar-SA"/>
    </w:rPr>
  </w:style>
  <w:style w:type="character" w:customStyle="1" w:styleId="WW8Num13z3">
    <w:name w:val="WW8Num13z3"/>
    <w:rsid w:val="00C00D53"/>
    <w:rPr>
      <w:rFonts w:ascii="Times New Roman" w:eastAsia="Times New Roman" w:hAnsi="Times New Roman" w:cs="Times New Roman" w:hint="default"/>
      <w:w w:val="99"/>
      <w:sz w:val="24"/>
      <w:szCs w:val="24"/>
      <w:lang w:val="id" w:bidi="ar-SA"/>
    </w:rPr>
  </w:style>
  <w:style w:type="character" w:customStyle="1" w:styleId="WW8Num13z4">
    <w:name w:val="WW8Num13z4"/>
    <w:rsid w:val="00C00D53"/>
    <w:rPr>
      <w:rFonts w:ascii="Times New Roman" w:eastAsia="Times New Roman" w:hAnsi="Times New Roman" w:cs="Times New Roman" w:hint="default"/>
      <w:spacing w:val="-1"/>
      <w:w w:val="100"/>
      <w:sz w:val="24"/>
      <w:szCs w:val="24"/>
      <w:lang w:val="id" w:bidi="ar-SA"/>
    </w:rPr>
  </w:style>
  <w:style w:type="character" w:customStyle="1" w:styleId="WW8Num13z5">
    <w:name w:val="WW8Num13z5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18z2">
    <w:name w:val="WW8Num18z2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20z3">
    <w:name w:val="WW8Num20z3"/>
    <w:rsid w:val="00C00D53"/>
    <w:rPr>
      <w:rFonts w:ascii="Calibri" w:eastAsia="Calibri" w:hAnsi="Calibri" w:cs="Calibri" w:hint="default"/>
      <w:spacing w:val="-1"/>
      <w:w w:val="100"/>
      <w:sz w:val="22"/>
      <w:szCs w:val="22"/>
      <w:lang w:val="id" w:bidi="ar-SA"/>
    </w:rPr>
  </w:style>
  <w:style w:type="character" w:customStyle="1" w:styleId="WW8Num20z4">
    <w:name w:val="WW8Num20z4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23z2">
    <w:name w:val="WW8Num23z2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32z2">
    <w:name w:val="WW8Num32z2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33z2">
    <w:name w:val="WW8Num33z2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8Num34z3">
    <w:name w:val="WW8Num34z3"/>
    <w:rsid w:val="00C00D53"/>
    <w:rPr>
      <w:rFonts w:ascii="Calibri" w:eastAsia="Calibri" w:hAnsi="Calibri" w:cs="Calibri" w:hint="default"/>
      <w:i/>
      <w:iCs/>
      <w:spacing w:val="-1"/>
      <w:w w:val="100"/>
      <w:sz w:val="24"/>
      <w:szCs w:val="24"/>
      <w:lang w:val="id" w:bidi="ar-SA"/>
    </w:rPr>
  </w:style>
  <w:style w:type="character" w:customStyle="1" w:styleId="WW8Num34z4">
    <w:name w:val="WW8Num34z4"/>
    <w:rsid w:val="00C00D53"/>
    <w:rPr>
      <w:rFonts w:ascii="Liberation Serif" w:hAnsi="Liberation Serif" w:cs="Liberation Serif" w:hint="default"/>
      <w:lang w:val="id" w:bidi="ar-SA"/>
    </w:rPr>
  </w:style>
  <w:style w:type="character" w:customStyle="1" w:styleId="WW-DefaultParagraphFont">
    <w:name w:val="WW-Default Paragraph Font"/>
    <w:rsid w:val="00C00D5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0D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0D5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y2iqfc">
    <w:name w:val="y2iqfc"/>
    <w:basedOn w:val="DefaultParagraphFont"/>
    <w:rsid w:val="00C0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5395</Words>
  <Characters>30753</Characters>
  <Application>Microsoft Office Word</Application>
  <DocSecurity>0</DocSecurity>
  <Lines>256</Lines>
  <Paragraphs>72</Paragraphs>
  <ScaleCrop>false</ScaleCrop>
  <Company/>
  <LinksUpToDate>false</LinksUpToDate>
  <CharactersWithSpaces>36076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FATURROHMAN</dc:creator>
  <cp:lastModifiedBy>RIZKY FATURROHMAN</cp:lastModifiedBy>
  <cp:revision>2</cp:revision>
  <dcterms:created xsi:type="dcterms:W3CDTF">2023-02-08T04:54:00Z</dcterms:created>
  <dcterms:modified xsi:type="dcterms:W3CDTF">2023-02-08T05:07:00Z</dcterms:modified>
</cp:coreProperties>
</file>